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0C9" w:rsidRDefault="000A20C9" w:rsidP="000A20C9">
      <w:pPr>
        <w:pStyle w:val="a3"/>
        <w:rPr>
          <w:rFonts w:ascii="Times New Roman" w:hAnsi="Times New Roman"/>
          <w:sz w:val="28"/>
          <w:szCs w:val="28"/>
        </w:rPr>
      </w:pPr>
    </w:p>
    <w:p w:rsidR="00BF1D54" w:rsidRPr="00BF1D54" w:rsidRDefault="00BF1D54" w:rsidP="00BF1D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32"/>
        </w:rPr>
      </w:pPr>
      <w:r w:rsidRPr="00BF1D54">
        <w:rPr>
          <w:rFonts w:ascii="Times New Roman" w:eastAsia="Arial Unicode MS" w:hAnsi="Times New Roman" w:cs="Times New Roman"/>
          <w:b/>
          <w:kern w:val="1"/>
          <w:sz w:val="28"/>
          <w:szCs w:val="32"/>
        </w:rPr>
        <w:t>КОНТРОЛЬНО-РЕВИЗИОННАЯ КОМИССИЯ</w:t>
      </w:r>
    </w:p>
    <w:p w:rsidR="00BF1D54" w:rsidRPr="00BF1D54" w:rsidRDefault="00BF1D54" w:rsidP="00BF1D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32"/>
        </w:rPr>
      </w:pPr>
      <w:r w:rsidRPr="00BF1D54">
        <w:rPr>
          <w:rFonts w:ascii="Times New Roman" w:eastAsia="Arial Unicode MS" w:hAnsi="Times New Roman" w:cs="Times New Roman"/>
          <w:b/>
          <w:kern w:val="1"/>
          <w:sz w:val="28"/>
          <w:szCs w:val="32"/>
        </w:rPr>
        <w:t xml:space="preserve"> МУНИЦИПАЛЬНОГО ОБРАЗОВАНИЯ</w:t>
      </w:r>
    </w:p>
    <w:p w:rsidR="00BF1D54" w:rsidRPr="00BF1D54" w:rsidRDefault="00BF1D54" w:rsidP="00BF1D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32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32"/>
        </w:rPr>
        <w:t xml:space="preserve"> «ТУРОЧАКСКИЙ</w:t>
      </w:r>
      <w:r w:rsidRPr="00BF1D54">
        <w:rPr>
          <w:rFonts w:ascii="Times New Roman" w:eastAsia="Arial Unicode MS" w:hAnsi="Times New Roman" w:cs="Times New Roman"/>
          <w:b/>
          <w:kern w:val="1"/>
          <w:sz w:val="28"/>
          <w:szCs w:val="32"/>
        </w:rPr>
        <w:t xml:space="preserve"> РАЙОН» </w:t>
      </w:r>
    </w:p>
    <w:p w:rsidR="00BF1D54" w:rsidRPr="00BF1D54" w:rsidRDefault="00BF1D54" w:rsidP="00BF1D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32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32"/>
        </w:rPr>
        <w:t>РЕСПУБЛИКИ АЛТАЙ</w:t>
      </w:r>
    </w:p>
    <w:p w:rsidR="00BF1D54" w:rsidRPr="00BF1D54" w:rsidRDefault="00BF1D54" w:rsidP="00BF1D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32"/>
        </w:rPr>
      </w:pPr>
      <w:r>
        <w:rPr>
          <w:rFonts w:ascii="Times New Roman" w:eastAsia="Arial Unicode MS" w:hAnsi="Times New Roman" w:cs="Times New Roman"/>
          <w:kern w:val="1"/>
          <w:sz w:val="28"/>
          <w:szCs w:val="32"/>
        </w:rPr>
        <w:t xml:space="preserve">649140, Республика Алтай, </w:t>
      </w:r>
      <w:proofErr w:type="spellStart"/>
      <w:r>
        <w:rPr>
          <w:rFonts w:ascii="Times New Roman" w:eastAsia="Arial Unicode MS" w:hAnsi="Times New Roman" w:cs="Times New Roman"/>
          <w:kern w:val="1"/>
          <w:sz w:val="28"/>
          <w:szCs w:val="32"/>
        </w:rPr>
        <w:t>Турочакский</w:t>
      </w:r>
      <w:proofErr w:type="spellEnd"/>
      <w:r>
        <w:rPr>
          <w:rFonts w:ascii="Times New Roman" w:eastAsia="Arial Unicode MS" w:hAnsi="Times New Roman" w:cs="Times New Roman"/>
          <w:kern w:val="1"/>
          <w:sz w:val="28"/>
          <w:szCs w:val="32"/>
        </w:rPr>
        <w:t xml:space="preserve"> район, </w:t>
      </w:r>
      <w:proofErr w:type="spellStart"/>
      <w:r>
        <w:rPr>
          <w:rFonts w:ascii="Times New Roman" w:eastAsia="Arial Unicode MS" w:hAnsi="Times New Roman" w:cs="Times New Roman"/>
          <w:kern w:val="1"/>
          <w:sz w:val="28"/>
          <w:szCs w:val="32"/>
        </w:rPr>
        <w:t>с</w:t>
      </w: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32"/>
        </w:rPr>
        <w:t>.Т</w:t>
      </w:r>
      <w:proofErr w:type="gramEnd"/>
      <w:r>
        <w:rPr>
          <w:rFonts w:ascii="Times New Roman" w:eastAsia="Arial Unicode MS" w:hAnsi="Times New Roman" w:cs="Times New Roman"/>
          <w:kern w:val="1"/>
          <w:sz w:val="28"/>
          <w:szCs w:val="32"/>
        </w:rPr>
        <w:t>урочак</w:t>
      </w:r>
      <w:proofErr w:type="spellEnd"/>
      <w:r w:rsidRPr="00BF1D54">
        <w:rPr>
          <w:rFonts w:ascii="Times New Roman" w:eastAsia="Arial Unicode MS" w:hAnsi="Times New Roman" w:cs="Times New Roman"/>
          <w:kern w:val="1"/>
          <w:sz w:val="28"/>
          <w:szCs w:val="32"/>
        </w:rPr>
        <w:t>,</w:t>
      </w:r>
    </w:p>
    <w:p w:rsidR="00BF1D54" w:rsidRPr="00BF1D54" w:rsidRDefault="00BF1D54" w:rsidP="00BF1D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32"/>
        </w:rPr>
      </w:pPr>
      <w:proofErr w:type="spellStart"/>
      <w:r>
        <w:rPr>
          <w:rFonts w:ascii="Times New Roman" w:eastAsia="Arial Unicode MS" w:hAnsi="Times New Roman" w:cs="Times New Roman"/>
          <w:kern w:val="1"/>
          <w:sz w:val="28"/>
          <w:szCs w:val="32"/>
        </w:rPr>
        <w:t>ул</w:t>
      </w: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32"/>
        </w:rPr>
        <w:t>.С</w:t>
      </w:r>
      <w:proofErr w:type="gramEnd"/>
      <w:r>
        <w:rPr>
          <w:rFonts w:ascii="Times New Roman" w:eastAsia="Arial Unicode MS" w:hAnsi="Times New Roman" w:cs="Times New Roman"/>
          <w:kern w:val="1"/>
          <w:sz w:val="28"/>
          <w:szCs w:val="32"/>
        </w:rPr>
        <w:t>оветская</w:t>
      </w:r>
      <w:proofErr w:type="spellEnd"/>
      <w:r>
        <w:rPr>
          <w:rFonts w:ascii="Times New Roman" w:eastAsia="Arial Unicode MS" w:hAnsi="Times New Roman" w:cs="Times New Roman"/>
          <w:kern w:val="1"/>
          <w:sz w:val="28"/>
          <w:szCs w:val="32"/>
        </w:rPr>
        <w:t>, д.77, тел. 2-24-34</w:t>
      </w:r>
    </w:p>
    <w:p w:rsidR="00BF1D54" w:rsidRPr="00BF1D54" w:rsidRDefault="00BF1D54" w:rsidP="00BF1D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32"/>
        </w:rPr>
      </w:pPr>
    </w:p>
    <w:p w:rsidR="00BF1D54" w:rsidRPr="00BF1D54" w:rsidRDefault="00BF1D54" w:rsidP="00BF1D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32"/>
        </w:rPr>
      </w:pPr>
    </w:p>
    <w:p w:rsidR="00BF1D54" w:rsidRPr="00BF1D54" w:rsidRDefault="00BF1D54" w:rsidP="00BF1D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32"/>
        </w:rPr>
      </w:pPr>
    </w:p>
    <w:p w:rsidR="00BF1D54" w:rsidRPr="00BF1D54" w:rsidRDefault="00BF1D54" w:rsidP="00BF1D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32"/>
        </w:rPr>
      </w:pPr>
    </w:p>
    <w:p w:rsidR="00BF1D54" w:rsidRPr="00BF1D54" w:rsidRDefault="00BF1D54" w:rsidP="00BF1D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32"/>
        </w:rPr>
      </w:pPr>
    </w:p>
    <w:p w:rsidR="00BF1D54" w:rsidRPr="00BF1D54" w:rsidRDefault="00BF1D54" w:rsidP="00BF1D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32"/>
        </w:rPr>
      </w:pPr>
    </w:p>
    <w:p w:rsidR="00BF1D54" w:rsidRPr="00BF1D54" w:rsidRDefault="00BF1D54" w:rsidP="00BF1D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32"/>
        </w:rPr>
      </w:pPr>
    </w:p>
    <w:p w:rsidR="00BF1D54" w:rsidRPr="00BF1D54" w:rsidRDefault="00BF1D54" w:rsidP="00BF1D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32"/>
        </w:rPr>
      </w:pPr>
    </w:p>
    <w:p w:rsidR="00BF1D54" w:rsidRPr="00BF1D54" w:rsidRDefault="00BF1D54" w:rsidP="00BF1D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32"/>
        </w:rPr>
      </w:pPr>
    </w:p>
    <w:p w:rsidR="00BF1D54" w:rsidRPr="00BF1D54" w:rsidRDefault="00BF1D54" w:rsidP="00BF1D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32"/>
        </w:rPr>
      </w:pPr>
    </w:p>
    <w:p w:rsidR="00BF1D54" w:rsidRPr="00BF1D54" w:rsidRDefault="00BF1D54" w:rsidP="00BF1D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32"/>
        </w:rPr>
      </w:pPr>
    </w:p>
    <w:p w:rsidR="00BF1D54" w:rsidRPr="00BF1D54" w:rsidRDefault="00BF1D54" w:rsidP="00BF1D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32"/>
        </w:rPr>
      </w:pPr>
    </w:p>
    <w:p w:rsidR="00BF1D54" w:rsidRPr="00BF1D54" w:rsidRDefault="00BF1D54" w:rsidP="00BF1D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32"/>
        </w:rPr>
      </w:pPr>
    </w:p>
    <w:p w:rsidR="000D56B8" w:rsidRPr="00BF1D54" w:rsidRDefault="00BF1D54" w:rsidP="000D56B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36"/>
          <w:szCs w:val="36"/>
        </w:rPr>
      </w:pPr>
      <w:r w:rsidRPr="00BF1D54">
        <w:rPr>
          <w:rFonts w:ascii="Times New Roman" w:eastAsia="Arial Unicode MS" w:hAnsi="Times New Roman" w:cs="Times New Roman"/>
          <w:b/>
          <w:kern w:val="1"/>
          <w:sz w:val="36"/>
          <w:szCs w:val="36"/>
        </w:rPr>
        <w:t>ЗАКЛЮЧЕНИЕ</w:t>
      </w:r>
      <w:r w:rsidR="0004306D">
        <w:rPr>
          <w:rFonts w:ascii="Times New Roman" w:eastAsia="Arial Unicode MS" w:hAnsi="Times New Roman" w:cs="Times New Roman"/>
          <w:b/>
          <w:kern w:val="1"/>
          <w:sz w:val="36"/>
          <w:szCs w:val="36"/>
        </w:rPr>
        <w:t xml:space="preserve"> № 9</w:t>
      </w:r>
    </w:p>
    <w:p w:rsidR="00BF1D54" w:rsidRPr="00BF1D54" w:rsidRDefault="000A20C9" w:rsidP="00BF1D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на </w:t>
      </w:r>
      <w:r w:rsidR="00BF1D54" w:rsidRPr="00BF1D54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проект решения Совета депутатов  муниципа</w:t>
      </w:r>
      <w:r w:rsidR="00BF1D54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льного образования  «</w:t>
      </w:r>
      <w:proofErr w:type="spellStart"/>
      <w:r w:rsidR="00BF1D54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Туро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чакский</w:t>
      </w:r>
      <w:proofErr w:type="spellEnd"/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 район»  «О внесении изменений и дополнений в решение</w:t>
      </w:r>
    </w:p>
    <w:p w:rsidR="00BF1D54" w:rsidRPr="00BF1D54" w:rsidRDefault="00BF1D54" w:rsidP="00BF1D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BF1D54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 «О бюджете муницип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ального </w:t>
      </w:r>
      <w:proofErr w:type="spellStart"/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образования</w:t>
      </w:r>
      <w:proofErr w:type="gramStart"/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«Т</w:t>
      </w:r>
      <w:proofErr w:type="gramEnd"/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урочакский</w:t>
      </w:r>
      <w:proofErr w:type="spellEnd"/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 </w:t>
      </w:r>
      <w:r w:rsidRPr="00BF1D54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район»   </w:t>
      </w:r>
    </w:p>
    <w:p w:rsidR="00BF1D54" w:rsidRPr="00BF1D54" w:rsidRDefault="00BF1D54" w:rsidP="00BF1D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на 2016</w:t>
      </w:r>
      <w:r w:rsidRPr="00BF1D54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 год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»</w:t>
      </w:r>
      <w:r w:rsidR="000A20C9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 от 10.12.2015г. № 23-2</w:t>
      </w:r>
    </w:p>
    <w:p w:rsidR="00BF1D54" w:rsidRPr="00BF1D54" w:rsidRDefault="00BF1D54" w:rsidP="00BF1D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 </w:t>
      </w:r>
    </w:p>
    <w:p w:rsidR="00BF1D54" w:rsidRPr="00BF1D54" w:rsidRDefault="00BF1D54" w:rsidP="00BF1D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BF1D54" w:rsidRPr="00BF1D54" w:rsidRDefault="00BF1D54" w:rsidP="00BF1D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BF1D54" w:rsidRPr="00BF1D54" w:rsidRDefault="00BF1D54" w:rsidP="00BF1D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BF1D54" w:rsidRDefault="00BF1D54" w:rsidP="00EA51C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F1D54" w:rsidRDefault="00BF1D54" w:rsidP="00EA51C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F1D54" w:rsidRDefault="00BF1D54" w:rsidP="00EA51C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F1D54" w:rsidRDefault="00BF1D54" w:rsidP="00EA51C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F1D54" w:rsidRDefault="00BF1D54" w:rsidP="00EA51C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F1D54" w:rsidRDefault="00BF1D54" w:rsidP="00EA51C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F1D54" w:rsidRDefault="00BF1D54" w:rsidP="00EA51C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F1D54" w:rsidRDefault="00BF1D54" w:rsidP="00EA51C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F1D54" w:rsidRDefault="00BF1D54" w:rsidP="00EA51C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F1D54" w:rsidRDefault="00BF1D54" w:rsidP="00EA51C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F1D54" w:rsidRDefault="00BF1D54" w:rsidP="00EA51C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F1D54" w:rsidRDefault="00BF1D54" w:rsidP="00EA51C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F1D54" w:rsidRDefault="00BF1D54" w:rsidP="00EA51C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F1D54" w:rsidRPr="00BF1D54" w:rsidRDefault="00BF1D54" w:rsidP="00EA51C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F1D54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BF1D54">
        <w:rPr>
          <w:rFonts w:ascii="Times New Roman" w:hAnsi="Times New Roman"/>
          <w:b/>
          <w:sz w:val="28"/>
          <w:szCs w:val="28"/>
        </w:rPr>
        <w:t>.Т</w:t>
      </w:r>
      <w:proofErr w:type="gramEnd"/>
      <w:r w:rsidRPr="00BF1D54">
        <w:rPr>
          <w:rFonts w:ascii="Times New Roman" w:hAnsi="Times New Roman"/>
          <w:b/>
          <w:sz w:val="28"/>
          <w:szCs w:val="28"/>
        </w:rPr>
        <w:t>урочак</w:t>
      </w:r>
      <w:proofErr w:type="spellEnd"/>
    </w:p>
    <w:p w:rsidR="000A20C9" w:rsidRPr="000A20C9" w:rsidRDefault="00CD7E60" w:rsidP="000A20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</w:t>
      </w:r>
      <w:r w:rsidR="00B067C0">
        <w:rPr>
          <w:rFonts w:ascii="Times New Roman" w:hAnsi="Times New Roman"/>
          <w:b/>
          <w:sz w:val="28"/>
          <w:szCs w:val="28"/>
        </w:rPr>
        <w:t xml:space="preserve"> декабря</w:t>
      </w:r>
      <w:r w:rsidR="00DD3ADC">
        <w:rPr>
          <w:rFonts w:ascii="Times New Roman" w:hAnsi="Times New Roman"/>
          <w:b/>
          <w:sz w:val="28"/>
          <w:szCs w:val="28"/>
        </w:rPr>
        <w:t xml:space="preserve"> 2016</w:t>
      </w:r>
      <w:r w:rsidR="00BF1D54" w:rsidRPr="00BF1D54">
        <w:rPr>
          <w:rFonts w:ascii="Times New Roman" w:hAnsi="Times New Roman"/>
          <w:b/>
          <w:sz w:val="28"/>
          <w:szCs w:val="28"/>
        </w:rPr>
        <w:t>г.</w:t>
      </w:r>
    </w:p>
    <w:p w:rsidR="000A20C9" w:rsidRPr="000A20C9" w:rsidRDefault="000A20C9" w:rsidP="000A20C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6"/>
          <w:szCs w:val="26"/>
        </w:rPr>
      </w:pPr>
      <w:r w:rsidRPr="000A20C9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lastRenderedPageBreak/>
        <w:t>Заключение на проект решения Совета депутатов  муниципального образования  «</w:t>
      </w:r>
      <w:proofErr w:type="spellStart"/>
      <w:r w:rsidRPr="000A20C9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>Турочакский</w:t>
      </w:r>
      <w:proofErr w:type="spellEnd"/>
      <w:r w:rsidRPr="000A20C9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 xml:space="preserve"> район»  «О внесении изменений и дополнений в решение «О бюджете муниципального </w:t>
      </w:r>
      <w:proofErr w:type="spellStart"/>
      <w:r w:rsidRPr="000A20C9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>образования</w:t>
      </w:r>
      <w:proofErr w:type="gramStart"/>
      <w:r w:rsidRPr="000A20C9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>«Т</w:t>
      </w:r>
      <w:proofErr w:type="gramEnd"/>
      <w:r w:rsidRPr="000A20C9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>урочакский</w:t>
      </w:r>
      <w:proofErr w:type="spellEnd"/>
      <w:r w:rsidRPr="000A20C9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 xml:space="preserve"> район»   на 2016 год» от </w:t>
      </w:r>
    </w:p>
    <w:p w:rsidR="000A20C9" w:rsidRPr="005E5BE5" w:rsidRDefault="000A20C9" w:rsidP="000A20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 xml:space="preserve"> 10.12.2015 </w:t>
      </w:r>
      <w:r w:rsidRPr="000A20C9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>№ 23-2</w:t>
      </w:r>
      <w:r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 xml:space="preserve"> ( далее –</w:t>
      </w:r>
      <w:r w:rsidR="00646D99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>Проект Решения) подготовлено</w:t>
      </w:r>
      <w:r w:rsidRPr="000A20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E5BE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Контрольно-ревизионной комиссией муниципального образовани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Турочакский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</w:t>
      </w:r>
      <w:r w:rsidR="00646D99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КРК)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E5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6D9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ст. 157, ст. 268.1 Бюджетного кодекса РФ (дале</w:t>
      </w:r>
      <w:proofErr w:type="gramStart"/>
      <w:r w:rsidR="00646D99">
        <w:rPr>
          <w:rFonts w:ascii="Times New Roman" w:eastAsia="Times New Roman" w:hAnsi="Times New Roman" w:cs="Times New Roman"/>
          <w:sz w:val="26"/>
          <w:szCs w:val="26"/>
          <w:lang w:eastAsia="ru-RU"/>
        </w:rPr>
        <w:t>е-</w:t>
      </w:r>
      <w:proofErr w:type="gramEnd"/>
      <w:r w:rsidR="00646D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БК РФ), ст.17.1 Федерального закона от 06.10.2003 № 131-ФЗ «Об общих принципах организации местного самоуправления в РФ), п.2 ст.9 и ст.11 Федерального закона от 07.02.2011г. № 6-ФЗ «Об общих принципах организации и деятельности контрольно-счетных органов субъектов РФ и муниципальных образований»  </w:t>
      </w:r>
      <w:proofErr w:type="gramStart"/>
      <w:r w:rsidR="00646D9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6C51A6" w:rsidRDefault="006C51A6" w:rsidP="00646D9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5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6D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соответствии с требованиями  </w:t>
      </w:r>
      <w:r w:rsidRPr="005E5BE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Положением «О бюджетном процессе в муниципальном образовании «</w:t>
      </w:r>
      <w:proofErr w:type="spellStart"/>
      <w:r w:rsidRPr="005E5BE5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Турочакский</w:t>
      </w:r>
      <w:proofErr w:type="spellEnd"/>
      <w:r w:rsidRPr="005E5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</w:t>
      </w:r>
      <w:r w:rsidR="001477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</w:t>
      </w:r>
      <w:proofErr w:type="gramStart"/>
      <w:r w:rsidR="00147701">
        <w:rPr>
          <w:rFonts w:ascii="Times New Roman" w:eastAsia="Times New Roman" w:hAnsi="Times New Roman" w:cs="Times New Roman"/>
          <w:sz w:val="26"/>
          <w:szCs w:val="26"/>
          <w:lang w:eastAsia="ru-RU"/>
        </w:rPr>
        <w:t>е-</w:t>
      </w:r>
      <w:proofErr w:type="gramEnd"/>
      <w:r w:rsidR="001477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 «</w:t>
      </w:r>
      <w:proofErr w:type="spellStart"/>
      <w:r w:rsidR="00147701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Турочакский</w:t>
      </w:r>
      <w:proofErr w:type="spellEnd"/>
      <w:r w:rsidR="001477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район», </w:t>
      </w:r>
      <w:r w:rsidRPr="005E5BE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утвержденного  решением Совета  депутатов муниципального образования «</w:t>
      </w:r>
      <w:proofErr w:type="spellStart"/>
      <w:r w:rsidRPr="005E5BE5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Турочакский</w:t>
      </w:r>
      <w:proofErr w:type="spellEnd"/>
      <w:r w:rsidRPr="005E5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</w:t>
      </w:r>
      <w:r w:rsidRPr="005E5B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26 апреля 2013 г. № 46-6</w:t>
      </w:r>
      <w:r w:rsidR="00646D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(изменениями и дополнениями),</w:t>
      </w:r>
      <w:r w:rsidRPr="005E5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Положением о Контрольно-ревизионной комиссии муниципального образования «</w:t>
      </w:r>
      <w:proofErr w:type="spellStart"/>
      <w:r w:rsidRPr="005E5BE5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Турочакский</w:t>
      </w:r>
      <w:proofErr w:type="spellEnd"/>
      <w:r w:rsidRPr="005E5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район», утвержденного решением Совета депутатов муниципального образования «</w:t>
      </w:r>
      <w:proofErr w:type="spellStart"/>
      <w:r w:rsidRPr="005E5BE5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Турочакский</w:t>
      </w:r>
      <w:proofErr w:type="spellEnd"/>
      <w:r w:rsidRPr="005E5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от 21 октября 2012 № </w:t>
      </w:r>
      <w:r w:rsidR="00A84484" w:rsidRPr="005E5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E5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33-7, </w:t>
      </w:r>
      <w:r w:rsidR="00646D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Планом работы </w:t>
      </w:r>
      <w:r w:rsidR="00CB6E99" w:rsidRPr="005E5BE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Контрольно-ревизионной комиссией муниципального образовани</w:t>
      </w:r>
      <w:r w:rsidR="00CB6E99">
        <w:rPr>
          <w:rFonts w:ascii="Times New Roman" w:eastAsia="Times New Roman" w:hAnsi="Times New Roman" w:cs="Times New Roman"/>
          <w:sz w:val="26"/>
          <w:szCs w:val="26"/>
          <w:lang w:eastAsia="ru-RU"/>
        </w:rPr>
        <w:t>я «</w:t>
      </w:r>
      <w:proofErr w:type="spellStart"/>
      <w:r w:rsidR="00CB6E99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Турочакский</w:t>
      </w:r>
      <w:proofErr w:type="spellEnd"/>
      <w:r w:rsidR="00CB6E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на 2016 год, утвержденным Распоряжением Председателя КРК МО «</w:t>
      </w:r>
      <w:proofErr w:type="spellStart"/>
      <w:r w:rsidR="00CB6E99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Турочакский</w:t>
      </w:r>
      <w:proofErr w:type="spellEnd"/>
      <w:r w:rsidR="00CB6E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от 24.12.2015г. № 01-07/27 ОД.</w:t>
      </w:r>
    </w:p>
    <w:p w:rsidR="00D63842" w:rsidRPr="00646D99" w:rsidRDefault="00D63842" w:rsidP="00646D9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</w:rPr>
      </w:pPr>
    </w:p>
    <w:p w:rsidR="006C51A6" w:rsidRPr="005E5BE5" w:rsidRDefault="006C51A6" w:rsidP="006C5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5BE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Цель проведения экспертизы</w:t>
      </w:r>
      <w:r w:rsidRPr="005E5B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D638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5E5B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D638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оценка финансово-экономических обоснований на предмет обоснованности расходных обязатель</w:t>
      </w:r>
      <w:proofErr w:type="gramStart"/>
      <w:r w:rsidR="00D638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ств Пр</w:t>
      </w:r>
      <w:proofErr w:type="gramEnd"/>
      <w:r w:rsidR="00D638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оекта бюджета муниципального образования «</w:t>
      </w:r>
      <w:proofErr w:type="spellStart"/>
      <w:r w:rsidR="00D638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Турочакский</w:t>
      </w:r>
      <w:proofErr w:type="spellEnd"/>
      <w:r w:rsidR="00D638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район».</w:t>
      </w:r>
    </w:p>
    <w:p w:rsidR="00BF1D54" w:rsidRPr="005E5BE5" w:rsidRDefault="00BF1D54" w:rsidP="00BF1D5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</w:p>
    <w:p w:rsidR="00BF1D54" w:rsidRPr="005E5BE5" w:rsidRDefault="00A523C6" w:rsidP="00BF1D5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1.</w:t>
      </w:r>
      <w:r w:rsidR="00915970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ОБЩИЕ ПОЛОЖЕНИЯ</w:t>
      </w:r>
    </w:p>
    <w:p w:rsidR="00BF1D54" w:rsidRPr="005E5BE5" w:rsidRDefault="0004306D" w:rsidP="00874AB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8000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>27</w:t>
      </w:r>
      <w:r w:rsidR="00C149ED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декабря</w:t>
      </w:r>
      <w:r w:rsidR="00D63842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2016 года в КРК муниципального образования </w:t>
      </w:r>
      <w:r w:rsidR="00147701">
        <w:rPr>
          <w:rFonts w:ascii="Times New Roman" w:eastAsia="Arial Unicode MS" w:hAnsi="Times New Roman" w:cs="Times New Roman"/>
          <w:kern w:val="1"/>
          <w:sz w:val="26"/>
          <w:szCs w:val="26"/>
        </w:rPr>
        <w:t>«</w:t>
      </w:r>
      <w:proofErr w:type="spellStart"/>
      <w:r w:rsidR="00147701">
        <w:rPr>
          <w:rFonts w:ascii="Times New Roman" w:eastAsia="Arial Unicode MS" w:hAnsi="Times New Roman" w:cs="Times New Roman"/>
          <w:kern w:val="1"/>
          <w:sz w:val="26"/>
          <w:szCs w:val="26"/>
        </w:rPr>
        <w:t>Турочакский</w:t>
      </w:r>
      <w:proofErr w:type="spellEnd"/>
      <w:r w:rsidR="00147701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район»  представлен </w:t>
      </w:r>
      <w:r w:rsidR="00BF1D54" w:rsidRPr="005E5BE5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Проект решения </w:t>
      </w:r>
      <w:r w:rsidR="00147701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МО «</w:t>
      </w:r>
      <w:proofErr w:type="spellStart"/>
      <w:r w:rsidR="00147701">
        <w:rPr>
          <w:rFonts w:ascii="Times New Roman" w:eastAsia="Arial Unicode MS" w:hAnsi="Times New Roman" w:cs="Times New Roman"/>
          <w:kern w:val="1"/>
          <w:sz w:val="26"/>
          <w:szCs w:val="26"/>
        </w:rPr>
        <w:t>Турочакский</w:t>
      </w:r>
      <w:proofErr w:type="spellEnd"/>
      <w:r w:rsidR="00147701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район» 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с приложениями №№ 1,2,3,4,6,7</w:t>
      </w:r>
      <w:r w:rsidR="00147701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и пояснительной запиской с обоснованием предлагаемых изменений. Предлагаемые для подготовки заключения документы представлены в полном объеме.</w:t>
      </w:r>
    </w:p>
    <w:p w:rsidR="00BF1D54" w:rsidRDefault="00BF1D54" w:rsidP="0014770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8000"/>
          <w:kern w:val="1"/>
          <w:sz w:val="26"/>
          <w:szCs w:val="26"/>
        </w:rPr>
      </w:pPr>
      <w:r w:rsidRPr="005E5BE5">
        <w:rPr>
          <w:rFonts w:ascii="Times New Roman" w:eastAsia="Arial Unicode MS" w:hAnsi="Times New Roman" w:cs="Times New Roman"/>
          <w:color w:val="008000"/>
          <w:kern w:val="1"/>
          <w:sz w:val="26"/>
          <w:szCs w:val="26"/>
        </w:rPr>
        <w:tab/>
      </w:r>
    </w:p>
    <w:p w:rsidR="00147701" w:rsidRDefault="00147701" w:rsidP="0014770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color w:val="008000"/>
          <w:kern w:val="1"/>
          <w:sz w:val="26"/>
          <w:szCs w:val="26"/>
        </w:rPr>
        <w:tab/>
      </w:r>
      <w:r w:rsidRPr="00147701">
        <w:rPr>
          <w:rFonts w:ascii="Times New Roman" w:eastAsia="Arial Unicode MS" w:hAnsi="Times New Roman" w:cs="Times New Roman"/>
          <w:kern w:val="1"/>
          <w:sz w:val="26"/>
          <w:szCs w:val="26"/>
        </w:rPr>
        <w:t>Согласно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пояснительной записке Проект Решения разработан в связи с возникшей необходимостью внесения изменений и дополнений в Решение о бюджете </w:t>
      </w:r>
      <w:proofErr w:type="spellStart"/>
      <w:r>
        <w:rPr>
          <w:rFonts w:ascii="Times New Roman" w:eastAsia="Arial Unicode MS" w:hAnsi="Times New Roman" w:cs="Times New Roman"/>
          <w:kern w:val="1"/>
          <w:sz w:val="26"/>
          <w:szCs w:val="26"/>
        </w:rPr>
        <w:t>муниципалного</w:t>
      </w:r>
      <w:proofErr w:type="spellEnd"/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образования «</w:t>
      </w:r>
      <w:proofErr w:type="spellStart"/>
      <w:r>
        <w:rPr>
          <w:rFonts w:ascii="Times New Roman" w:eastAsia="Arial Unicode MS" w:hAnsi="Times New Roman" w:cs="Times New Roman"/>
          <w:kern w:val="1"/>
          <w:sz w:val="26"/>
          <w:szCs w:val="26"/>
        </w:rPr>
        <w:t>Турочакский</w:t>
      </w:r>
      <w:proofErr w:type="spellEnd"/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район» на 2016 год от 10.12.2015г.  № 23-2 в целях соблюдения бюджетного законодательства при составлении и исполнении бюджета муниципального образования «</w:t>
      </w:r>
      <w:proofErr w:type="spellStart"/>
      <w:r>
        <w:rPr>
          <w:rFonts w:ascii="Times New Roman" w:eastAsia="Arial Unicode MS" w:hAnsi="Times New Roman" w:cs="Times New Roman"/>
          <w:kern w:val="1"/>
          <w:sz w:val="26"/>
          <w:szCs w:val="26"/>
        </w:rPr>
        <w:t>Турочакский</w:t>
      </w:r>
      <w:proofErr w:type="spellEnd"/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район»</w:t>
      </w:r>
      <w:r w:rsidR="00AE3487">
        <w:rPr>
          <w:rFonts w:ascii="Times New Roman" w:eastAsia="Arial Unicode MS" w:hAnsi="Times New Roman" w:cs="Times New Roman"/>
          <w:kern w:val="1"/>
          <w:sz w:val="26"/>
          <w:szCs w:val="26"/>
        </w:rPr>
        <w:t>.</w:t>
      </w:r>
    </w:p>
    <w:p w:rsidR="00AE3487" w:rsidRDefault="00AE3487" w:rsidP="0014770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AE3487" w:rsidRPr="000A20C9" w:rsidRDefault="00AE3487" w:rsidP="00AE348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ab/>
        <w:t>Представленным Проектом Решения предлагается изменить основные характеристики бюджета МО «</w:t>
      </w:r>
      <w:proofErr w:type="spellStart"/>
      <w:r>
        <w:rPr>
          <w:rFonts w:ascii="Times New Roman" w:eastAsia="Arial Unicode MS" w:hAnsi="Times New Roman" w:cs="Times New Roman"/>
          <w:kern w:val="1"/>
          <w:sz w:val="26"/>
          <w:szCs w:val="26"/>
        </w:rPr>
        <w:t>Турочакский</w:t>
      </w:r>
      <w:proofErr w:type="spellEnd"/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район», утвержденные Решением </w:t>
      </w:r>
      <w:r w:rsidRPr="000A20C9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 xml:space="preserve">«О бюджете муниципального </w:t>
      </w:r>
      <w:proofErr w:type="spellStart"/>
      <w:r w:rsidRPr="000A20C9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>образования</w:t>
      </w:r>
      <w:proofErr w:type="gramStart"/>
      <w:r w:rsidRPr="000A20C9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>«Т</w:t>
      </w:r>
      <w:proofErr w:type="gramEnd"/>
      <w:r w:rsidRPr="000A20C9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>уроч</w:t>
      </w:r>
      <w:r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>акский</w:t>
      </w:r>
      <w:proofErr w:type="spellEnd"/>
      <w:r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 xml:space="preserve"> район»   на 2016 год»  № 23-2</w:t>
      </w:r>
    </w:p>
    <w:p w:rsidR="00AE3487" w:rsidRPr="00147701" w:rsidRDefault="00AE3487" w:rsidP="00AE348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 xml:space="preserve"> от 10 декабря 2015 года, к которым в соответствии с п. 1 ст. 184.1 БК РФ относятся общий объем доходов, общий объем расходов и дефицит бюджета.</w:t>
      </w:r>
    </w:p>
    <w:p w:rsidR="00BF1D54" w:rsidRPr="005E5BE5" w:rsidRDefault="00BF1D54" w:rsidP="00BF1D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06392F" w:rsidRDefault="0006392F" w:rsidP="00BF1D54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</w:p>
    <w:p w:rsidR="0006392F" w:rsidRDefault="0006392F" w:rsidP="00BF1D54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</w:p>
    <w:p w:rsidR="00A91F25" w:rsidRPr="00B4051F" w:rsidRDefault="00B4051F" w:rsidP="000477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0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2.</w:t>
      </w:r>
      <w:r w:rsidR="00047733" w:rsidRPr="00B40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ХАРАКТЕРИСТИКА ПРЕДЛАГАЕМЫХ ИЗМЕНЕНИЙ</w:t>
      </w:r>
    </w:p>
    <w:p w:rsidR="0006392F" w:rsidRDefault="0006392F" w:rsidP="00874A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7733" w:rsidRDefault="00047733" w:rsidP="00874A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Рассмотрев, представленный проект решения, Контрольно-ревизионная комиссия МО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Турочакский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 отмечает следующее</w:t>
      </w:r>
      <w:r w:rsidR="0045229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D5FC3" w:rsidRDefault="002D5FC3" w:rsidP="000477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5FC3" w:rsidRPr="002D5FC3" w:rsidRDefault="002D5FC3" w:rsidP="002D5FC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D5FC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Согласно проекту Решения основные параметры бюджета на 2016 год:</w:t>
      </w:r>
    </w:p>
    <w:p w:rsidR="002D5FC3" w:rsidRDefault="002D5FC3" w:rsidP="002D5F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- доходы </w:t>
      </w:r>
      <w:r w:rsidR="00C14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</w:t>
      </w:r>
      <w:r w:rsidR="0004306D">
        <w:rPr>
          <w:rFonts w:ascii="Times New Roman" w:eastAsia="Times New Roman" w:hAnsi="Times New Roman" w:cs="Times New Roman"/>
          <w:sz w:val="26"/>
          <w:szCs w:val="26"/>
          <w:lang w:eastAsia="ru-RU"/>
        </w:rPr>
        <w:t>юджета увеличиваются на 2 041,2</w:t>
      </w:r>
      <w:r w:rsidR="00CD7E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</w:t>
      </w:r>
      <w:r w:rsidR="0004306D">
        <w:rPr>
          <w:rFonts w:ascii="Times New Roman" w:eastAsia="Times New Roman" w:hAnsi="Times New Roman" w:cs="Times New Roman"/>
          <w:sz w:val="26"/>
          <w:szCs w:val="26"/>
          <w:lang w:eastAsia="ru-RU"/>
        </w:rPr>
        <w:t>с 392 906,5</w:t>
      </w:r>
      <w:r w:rsidR="00C14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306D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руб. до 394 947,7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счет собственных доходов (налоговых и</w:t>
      </w:r>
      <w:r w:rsidR="00043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неналоговых) доходов на 1 235,0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="00043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руб., за счет  поступлений средств вышестоящих бюд</w:t>
      </w:r>
      <w:r w:rsidR="0004306D">
        <w:rPr>
          <w:rFonts w:ascii="Times New Roman" w:eastAsia="Times New Roman" w:hAnsi="Times New Roman" w:cs="Times New Roman"/>
          <w:sz w:val="26"/>
          <w:szCs w:val="26"/>
          <w:lang w:eastAsia="ru-RU"/>
        </w:rPr>
        <w:t>жетов увеличиваются  на 806,2</w:t>
      </w:r>
      <w:r w:rsidR="00C14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="00043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2D5FC3" w:rsidRDefault="002D5FC3" w:rsidP="002D5F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5FC3" w:rsidRDefault="002D5FC3" w:rsidP="002D5F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- расходы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00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увеличиваются </w:t>
      </w:r>
      <w:r w:rsidR="0004306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2 041,2 тыс. руб. (с 403 369,6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="00043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</w:t>
      </w:r>
      <w:r w:rsidR="0004306D">
        <w:rPr>
          <w:rFonts w:ascii="Times New Roman" w:eastAsia="Times New Roman" w:hAnsi="Times New Roman" w:cs="Times New Roman"/>
          <w:sz w:val="26"/>
          <w:szCs w:val="26"/>
          <w:lang w:eastAsia="ru-RU"/>
        </w:rPr>
        <w:t>б. до 405 410,8 тыс. руб.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2D5FC3" w:rsidRDefault="002D5FC3" w:rsidP="002D5F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5FC3" w:rsidRPr="002D5FC3" w:rsidRDefault="002D5FC3" w:rsidP="002D5F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-дефицит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увеличивается на 10</w:t>
      </w:r>
      <w:r w:rsidR="00F509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463,1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5FC3" w:rsidRPr="00047733" w:rsidRDefault="002D5FC3" w:rsidP="002D5F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7733" w:rsidRDefault="00380E99" w:rsidP="00047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 бюджета на 2016 год приведены ниже в таблице №1.</w:t>
      </w:r>
    </w:p>
    <w:p w:rsidR="00380E99" w:rsidRPr="00047733" w:rsidRDefault="00380E99" w:rsidP="00047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5970" w:rsidRPr="00380E99" w:rsidRDefault="00380E99" w:rsidP="0091597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18"/>
          <w:szCs w:val="18"/>
        </w:rPr>
      </w:pPr>
      <w:r w:rsidRPr="00380E99">
        <w:rPr>
          <w:rFonts w:ascii="Times New Roman" w:eastAsia="Arial Unicode MS" w:hAnsi="Times New Roman" w:cs="Times New Roman"/>
          <w:kern w:val="1"/>
          <w:sz w:val="18"/>
          <w:szCs w:val="18"/>
        </w:rPr>
        <w:t xml:space="preserve">                            Таблица 1                                                                                 </w:t>
      </w:r>
      <w:r>
        <w:rPr>
          <w:rFonts w:ascii="Times New Roman" w:eastAsia="Arial Unicode MS" w:hAnsi="Times New Roman" w:cs="Times New Roman"/>
          <w:kern w:val="1"/>
          <w:sz w:val="18"/>
          <w:szCs w:val="18"/>
        </w:rPr>
        <w:t xml:space="preserve">                                               </w:t>
      </w:r>
      <w:r w:rsidRPr="00380E99">
        <w:rPr>
          <w:rFonts w:ascii="Times New Roman" w:eastAsia="Arial Unicode MS" w:hAnsi="Times New Roman" w:cs="Times New Roman"/>
          <w:kern w:val="1"/>
          <w:sz w:val="18"/>
          <w:szCs w:val="18"/>
        </w:rPr>
        <w:t xml:space="preserve">    </w:t>
      </w:r>
      <w:r w:rsidR="00A755AC">
        <w:rPr>
          <w:rFonts w:ascii="Times New Roman" w:eastAsia="Arial Unicode MS" w:hAnsi="Times New Roman" w:cs="Times New Roman"/>
          <w:kern w:val="1"/>
          <w:sz w:val="18"/>
          <w:szCs w:val="18"/>
        </w:rPr>
        <w:t>тыс. руб.</w:t>
      </w:r>
    </w:p>
    <w:tbl>
      <w:tblPr>
        <w:tblW w:w="978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687"/>
        <w:gridCol w:w="1275"/>
        <w:gridCol w:w="1418"/>
        <w:gridCol w:w="1701"/>
        <w:gridCol w:w="1701"/>
      </w:tblGrid>
      <w:tr w:rsidR="00047733" w:rsidRPr="00915970" w:rsidTr="00047733">
        <w:trPr>
          <w:trHeight w:val="552"/>
        </w:trPr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47733" w:rsidRPr="00D04BEE" w:rsidRDefault="00047733" w:rsidP="009159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D04BEE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Наименование дохода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7733" w:rsidRPr="00D04BEE" w:rsidRDefault="00B17B6A" w:rsidP="009159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BD5A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чненные</w:t>
            </w:r>
            <w:proofErr w:type="gramEnd"/>
            <w:r w:rsidR="006B6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решением о бюджете от 08.12</w:t>
            </w:r>
            <w:r w:rsidR="00BF07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.2016             № 31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</w:t>
            </w:r>
            <w:r w:rsidR="00BF07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7733" w:rsidRPr="00D04BEE" w:rsidRDefault="00047733" w:rsidP="00047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EE">
              <w:rPr>
                <w:rFonts w:ascii="Times New Roman" w:hAnsi="Times New Roman" w:cs="Times New Roman"/>
                <w:sz w:val="20"/>
                <w:szCs w:val="20"/>
              </w:rPr>
              <w:t>С учетом изменений согласно представленному проекту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33" w:rsidRPr="00D04BEE" w:rsidRDefault="00047733" w:rsidP="00047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EE">
              <w:rPr>
                <w:rFonts w:ascii="Times New Roman" w:hAnsi="Times New Roman" w:cs="Times New Roman"/>
                <w:sz w:val="20"/>
                <w:szCs w:val="20"/>
              </w:rPr>
              <w:t>Изменение</w:t>
            </w:r>
          </w:p>
        </w:tc>
      </w:tr>
      <w:tr w:rsidR="00047733" w:rsidRPr="00915970" w:rsidTr="00D04BEE">
        <w:trPr>
          <w:trHeight w:val="780"/>
        </w:trPr>
        <w:tc>
          <w:tcPr>
            <w:tcW w:w="36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733" w:rsidRPr="00D04BEE" w:rsidRDefault="00047733" w:rsidP="009159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7733" w:rsidRPr="00D04BEE" w:rsidRDefault="00047733" w:rsidP="009159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33" w:rsidRPr="00D04BEE" w:rsidRDefault="0004773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733" w:rsidRPr="00D04BEE" w:rsidRDefault="00DD3ADC" w:rsidP="00DD3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4BE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D04BE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04BEE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733" w:rsidRPr="00D04BEE" w:rsidRDefault="00DD3ADC" w:rsidP="00DD3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E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47733" w:rsidRPr="00915970" w:rsidTr="005234EB">
        <w:trPr>
          <w:trHeight w:val="263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733" w:rsidRPr="00DD3ADC" w:rsidRDefault="00DD3ADC" w:rsidP="0091597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</w:rPr>
            </w:pPr>
            <w:r w:rsidRPr="00DD3ADC">
              <w:rPr>
                <w:rFonts w:ascii="Times New Roman" w:eastAsia="Arial Unicode MS" w:hAnsi="Times New Roman" w:cs="Times New Roman"/>
                <w:b/>
                <w:bCs/>
                <w:kern w:val="1"/>
              </w:rPr>
              <w:t xml:space="preserve">Прогнозируемый общий  объем доходов бюджета </w:t>
            </w:r>
            <w:r w:rsidR="00047733" w:rsidRPr="00DD3ADC">
              <w:rPr>
                <w:rFonts w:ascii="Times New Roman" w:eastAsia="Arial Unicode MS" w:hAnsi="Times New Roman" w:cs="Times New Roman"/>
                <w:b/>
                <w:bCs/>
                <w:kern w:val="1"/>
              </w:rPr>
              <w:t>- 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7733" w:rsidRPr="00DD3ADC" w:rsidRDefault="006B64B4" w:rsidP="009159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  <w:t>392 906,5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733" w:rsidRPr="0088430E" w:rsidRDefault="006B64B4" w:rsidP="005234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394 947,7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733" w:rsidRPr="0088430E" w:rsidRDefault="006B64B4" w:rsidP="008843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2 041,2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33" w:rsidRPr="0088430E" w:rsidRDefault="000022CB" w:rsidP="008843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</w:tr>
      <w:tr w:rsidR="00047733" w:rsidRPr="00915970" w:rsidTr="005234EB">
        <w:trPr>
          <w:trHeight w:val="263"/>
        </w:trPr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733" w:rsidRPr="00915970" w:rsidRDefault="00047733" w:rsidP="0091597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915970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в </w:t>
            </w:r>
            <w:proofErr w:type="spellStart"/>
            <w:r w:rsidRPr="00915970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т.ч</w:t>
            </w:r>
            <w:proofErr w:type="spellEnd"/>
            <w:r w:rsidRPr="00915970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.: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7733" w:rsidRPr="00DD3ADC" w:rsidRDefault="00047733" w:rsidP="009159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733" w:rsidRPr="0088430E" w:rsidRDefault="00047733" w:rsidP="00523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33" w:rsidRPr="0088430E" w:rsidRDefault="00047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33" w:rsidRPr="0088430E" w:rsidRDefault="00047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733" w:rsidRPr="00915970" w:rsidTr="005234EB">
        <w:trPr>
          <w:trHeight w:val="263"/>
        </w:trPr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733" w:rsidRPr="00452298" w:rsidRDefault="00047733" w:rsidP="0091597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</w:pPr>
            <w:r w:rsidRPr="00452298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Налоговые доходы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7733" w:rsidRPr="00DD3ADC" w:rsidRDefault="006B64B4" w:rsidP="009159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75 863,9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733" w:rsidRPr="0088430E" w:rsidRDefault="006B64B4" w:rsidP="0052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75 863,9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733" w:rsidRPr="0088430E" w:rsidRDefault="000022CB" w:rsidP="00452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33" w:rsidRPr="0088430E" w:rsidRDefault="000022CB" w:rsidP="00452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7733" w:rsidRPr="00915970" w:rsidTr="00FB4233">
        <w:trPr>
          <w:trHeight w:val="315"/>
        </w:trPr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733" w:rsidRPr="00452298" w:rsidRDefault="00047733" w:rsidP="0091597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</w:pPr>
            <w:r w:rsidRPr="00452298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Неналоговые доходы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7733" w:rsidRPr="00DD3ADC" w:rsidRDefault="006B64B4" w:rsidP="009159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6 637,4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733" w:rsidRPr="0088430E" w:rsidRDefault="006B64B4" w:rsidP="00FB4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7 872,4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733" w:rsidRPr="0088430E" w:rsidRDefault="000022CB" w:rsidP="00452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1 235,0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33" w:rsidRPr="0088430E" w:rsidRDefault="000022CB" w:rsidP="00452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</w:tr>
      <w:tr w:rsidR="00047733" w:rsidRPr="00915970" w:rsidTr="00FB4233">
        <w:trPr>
          <w:trHeight w:val="868"/>
        </w:trPr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733" w:rsidRPr="00452298" w:rsidRDefault="00DD3ADC" w:rsidP="0091597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</w:pPr>
            <w:r w:rsidRPr="0045229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7733" w:rsidRPr="00DD3ADC" w:rsidRDefault="006B64B4" w:rsidP="009159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310  405,2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733" w:rsidRPr="0088430E" w:rsidRDefault="006B64B4" w:rsidP="0052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311 211,4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733" w:rsidRPr="0088430E" w:rsidRDefault="000022CB" w:rsidP="0052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806,2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733" w:rsidRPr="0088430E" w:rsidRDefault="000022CB" w:rsidP="00B1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047733" w:rsidRPr="00915970" w:rsidTr="0032233D">
        <w:trPr>
          <w:trHeight w:val="302"/>
        </w:trPr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733" w:rsidRPr="00915970" w:rsidRDefault="00DD3ADC" w:rsidP="0091597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DD3ADC">
              <w:rPr>
                <w:rFonts w:ascii="Times New Roman" w:eastAsia="Arial Unicode MS" w:hAnsi="Times New Roman" w:cs="Times New Roman"/>
                <w:b/>
                <w:bCs/>
                <w:kern w:val="1"/>
              </w:rPr>
              <w:t xml:space="preserve">Прогнозируемый общий </w:t>
            </w:r>
            <w:r>
              <w:rPr>
                <w:rFonts w:ascii="Times New Roman" w:eastAsia="Arial Unicode MS" w:hAnsi="Times New Roman" w:cs="Times New Roman"/>
                <w:b/>
                <w:bCs/>
                <w:kern w:val="1"/>
              </w:rPr>
              <w:t xml:space="preserve"> объем расходов </w:t>
            </w:r>
            <w:r w:rsidRPr="00DD3ADC">
              <w:rPr>
                <w:rFonts w:ascii="Times New Roman" w:eastAsia="Arial Unicode MS" w:hAnsi="Times New Roman" w:cs="Times New Roman"/>
                <w:b/>
                <w:bCs/>
                <w:kern w:val="1"/>
              </w:rPr>
              <w:t xml:space="preserve"> бюджета </w:t>
            </w:r>
            <w:r w:rsidR="005B208A">
              <w:rPr>
                <w:rFonts w:ascii="Times New Roman" w:eastAsia="Arial Unicode MS" w:hAnsi="Times New Roman" w:cs="Times New Roman"/>
                <w:b/>
                <w:bCs/>
                <w:kern w:val="1"/>
              </w:rPr>
              <w:t>–</w:t>
            </w:r>
            <w:r w:rsidRPr="00DD3ADC">
              <w:rPr>
                <w:rFonts w:ascii="Times New Roman" w:eastAsia="Arial Unicode MS" w:hAnsi="Times New Roman" w:cs="Times New Roman"/>
                <w:b/>
                <w:bCs/>
                <w:kern w:val="1"/>
              </w:rPr>
              <w:t xml:space="preserve"> всего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7733" w:rsidRPr="00915970" w:rsidRDefault="00F531B6" w:rsidP="009159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  <w:t>403 369,6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733" w:rsidRPr="0088430E" w:rsidRDefault="000022CB" w:rsidP="005234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405 410,</w:t>
            </w:r>
            <w:r w:rsidR="00F531B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33" w:rsidRPr="0088430E" w:rsidRDefault="000022CB" w:rsidP="00322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2041,2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33" w:rsidRPr="0088430E" w:rsidRDefault="000022CB" w:rsidP="005B20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</w:tr>
      <w:tr w:rsidR="00047733" w:rsidRPr="00915970" w:rsidTr="005234EB">
        <w:trPr>
          <w:trHeight w:val="454"/>
        </w:trPr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733" w:rsidRPr="00DD3ADC" w:rsidRDefault="00DD3ADC" w:rsidP="0091597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</w:rPr>
            </w:pPr>
            <w:r w:rsidRPr="00DD3ADC">
              <w:rPr>
                <w:rFonts w:ascii="Times New Roman" w:eastAsia="Arial Unicode MS" w:hAnsi="Times New Roman" w:cs="Times New Roman"/>
                <w:b/>
                <w:bCs/>
                <w:kern w:val="1"/>
              </w:rPr>
              <w:t>Дефицит бюджета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7733" w:rsidRPr="0088430E" w:rsidRDefault="0032233D" w:rsidP="009159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  <w:t>-10 463,1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733" w:rsidRPr="0088430E" w:rsidRDefault="005234EB" w:rsidP="005234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88430E" w:rsidRPr="0088430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044E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8430E" w:rsidRPr="0088430E">
              <w:rPr>
                <w:rFonts w:ascii="Times New Roman" w:hAnsi="Times New Roman" w:cs="Times New Roman"/>
                <w:b/>
                <w:sz w:val="20"/>
                <w:szCs w:val="20"/>
              </w:rPr>
              <w:t>463,1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33" w:rsidRPr="0088430E" w:rsidRDefault="00B17B6A" w:rsidP="005B20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33" w:rsidRPr="0088430E" w:rsidRDefault="00B17B6A" w:rsidP="005B20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</w:tbl>
    <w:p w:rsidR="00915970" w:rsidRPr="00915970" w:rsidRDefault="00915970" w:rsidP="0091597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</w:p>
    <w:p w:rsidR="00380E99" w:rsidRDefault="00380E99" w:rsidP="0091597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В соответствии со ст. 92.1 Бюджетного кодекса Российской Федерации </w:t>
      </w:r>
      <w:proofErr w:type="gramStart"/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( </w:t>
      </w:r>
      <w:proofErr w:type="gramEnd"/>
      <w:r>
        <w:rPr>
          <w:rFonts w:ascii="Times New Roman" w:eastAsia="Arial Unicode MS" w:hAnsi="Times New Roman" w:cs="Times New Roman"/>
          <w:kern w:val="1"/>
          <w:sz w:val="26"/>
          <w:szCs w:val="26"/>
        </w:rPr>
        <w:t>далее - БК РФ) размер дефицита местного бюджета не должен превышать 10% объема доходов местного бюджета без учета утвержденного объема безвозмездных поступлений из других бюджетов бюджетной системы Российской Федерации.</w:t>
      </w:r>
    </w:p>
    <w:p w:rsidR="00F4005F" w:rsidRDefault="00F4005F" w:rsidP="0091597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B07007" w:rsidRDefault="00BF6A3F" w:rsidP="0091597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Проектом Решения дефицит бюджета предусматривается в размере </w:t>
      </w:r>
      <w:r w:rsidR="000022CB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12,49</w:t>
      </w:r>
      <w:r w:rsidRPr="00B07007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%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 от доходов бюджета без учета финансовой помощи из других бюд</w:t>
      </w:r>
      <w:r w:rsidR="007E7674">
        <w:rPr>
          <w:rFonts w:ascii="Times New Roman" w:eastAsia="Arial Unicode MS" w:hAnsi="Times New Roman" w:cs="Times New Roman"/>
          <w:kern w:val="1"/>
          <w:sz w:val="26"/>
          <w:szCs w:val="26"/>
        </w:rPr>
        <w:t>жетов бюджет</w:t>
      </w:r>
      <w:r w:rsidR="00E73245">
        <w:rPr>
          <w:rFonts w:ascii="Times New Roman" w:eastAsia="Arial Unicode MS" w:hAnsi="Times New Roman" w:cs="Times New Roman"/>
          <w:kern w:val="1"/>
          <w:sz w:val="26"/>
          <w:szCs w:val="26"/>
        </w:rPr>
        <w:t>ной системы РФ (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>10 463,</w:t>
      </w:r>
      <w:r w:rsidR="00C97996">
        <w:rPr>
          <w:rFonts w:ascii="Times New Roman" w:eastAsia="Arial Unicode MS" w:hAnsi="Times New Roman" w:cs="Times New Roman"/>
          <w:kern w:val="1"/>
          <w:sz w:val="26"/>
          <w:szCs w:val="26"/>
        </w:rPr>
        <w:t>1/81551,3</w:t>
      </w:r>
      <w:r w:rsidR="00B07007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х100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= </w:t>
      </w:r>
      <w:r w:rsidR="000022CB">
        <w:rPr>
          <w:rFonts w:ascii="Times New Roman" w:eastAsia="Arial Unicode MS" w:hAnsi="Times New Roman" w:cs="Times New Roman"/>
          <w:kern w:val="1"/>
          <w:sz w:val="26"/>
          <w:szCs w:val="26"/>
        </w:rPr>
        <w:t>12,49</w:t>
      </w:r>
      <w:r w:rsidR="00B07007">
        <w:rPr>
          <w:rFonts w:ascii="Times New Roman" w:eastAsia="Arial Unicode MS" w:hAnsi="Times New Roman" w:cs="Times New Roman"/>
          <w:kern w:val="1"/>
          <w:sz w:val="26"/>
          <w:szCs w:val="26"/>
        </w:rPr>
        <w:t>%).</w:t>
      </w:r>
    </w:p>
    <w:p w:rsidR="00892912" w:rsidRDefault="00892912" w:rsidP="0091597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bookmarkStart w:id="0" w:name="_GoBack"/>
      <w:bookmarkEnd w:id="0"/>
    </w:p>
    <w:p w:rsidR="00B07007" w:rsidRDefault="00B07007" w:rsidP="0091597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>Указанной выше статьей БК РФ предусмотрено, что в</w:t>
      </w:r>
      <w:r w:rsidRPr="00B07007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случае утверждения </w:t>
      </w:r>
      <w:r w:rsidRPr="00B07007">
        <w:rPr>
          <w:rFonts w:ascii="Times New Roman" w:eastAsia="Arial Unicode MS" w:hAnsi="Times New Roman" w:cs="Times New Roman"/>
          <w:kern w:val="1"/>
          <w:sz w:val="26"/>
          <w:szCs w:val="26"/>
        </w:rPr>
        <w:lastRenderedPageBreak/>
        <w:t xml:space="preserve">муниципальным правовым актом представительного органа муниципального образования о бюджете в составе источников финансирования дефицита местного </w:t>
      </w:r>
      <w:proofErr w:type="gramStart"/>
      <w:r w:rsidRPr="00B07007">
        <w:rPr>
          <w:rFonts w:ascii="Times New Roman" w:eastAsia="Arial Unicode MS" w:hAnsi="Times New Roman" w:cs="Times New Roman"/>
          <w:kern w:val="1"/>
          <w:sz w:val="26"/>
          <w:szCs w:val="26"/>
        </w:rPr>
        <w:t>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 и снижения остатков средств на счетах по учету средств местного бюджета.</w:t>
      </w:r>
      <w:r w:rsidR="000022CB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(83736,3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х 10% = </w:t>
      </w:r>
      <w:r w:rsidR="000022CB">
        <w:rPr>
          <w:rFonts w:ascii="Times New Roman" w:eastAsia="Arial Unicode MS" w:hAnsi="Times New Roman" w:cs="Times New Roman"/>
          <w:kern w:val="1"/>
          <w:sz w:val="26"/>
          <w:szCs w:val="26"/>
        </w:rPr>
        <w:t>8373,6 тыс. руб.; 10</w:t>
      </w:r>
      <w:proofErr w:type="gramEnd"/>
      <w:r w:rsidR="000022CB">
        <w:rPr>
          <w:rFonts w:ascii="Times New Roman" w:eastAsia="Arial Unicode MS" w:hAnsi="Times New Roman" w:cs="Times New Roman"/>
          <w:kern w:val="1"/>
          <w:sz w:val="26"/>
          <w:szCs w:val="26"/>
        </w:rPr>
        <w:t> 463,1-8373,6 = 2089,5</w:t>
      </w:r>
      <w:r w:rsidR="00BA284E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тыс.</w:t>
      </w:r>
      <w:r w:rsidR="000022CB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="00BA284E">
        <w:rPr>
          <w:rFonts w:ascii="Times New Roman" w:eastAsia="Arial Unicode MS" w:hAnsi="Times New Roman" w:cs="Times New Roman"/>
          <w:kern w:val="1"/>
          <w:sz w:val="26"/>
          <w:szCs w:val="26"/>
        </w:rPr>
        <w:t>руб.)</w:t>
      </w:r>
    </w:p>
    <w:p w:rsidR="00D94C2E" w:rsidRDefault="00D94C2E" w:rsidP="00BA284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881EB5" w:rsidRDefault="00F4005F" w:rsidP="00BA284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>Согласно Приложения № 1 к проекту Решения «Источники финансирования дефицита бюджета муниципального образования «</w:t>
      </w:r>
      <w:proofErr w:type="spellStart"/>
      <w:r>
        <w:rPr>
          <w:rFonts w:ascii="Times New Roman" w:eastAsia="Arial Unicode MS" w:hAnsi="Times New Roman" w:cs="Times New Roman"/>
          <w:kern w:val="1"/>
          <w:sz w:val="26"/>
          <w:szCs w:val="26"/>
        </w:rPr>
        <w:t>Турочакский</w:t>
      </w:r>
      <w:proofErr w:type="spellEnd"/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район» на 2016 год»,  в соответствии с нормами ст. 96 БК РФ, дефицит в сумме 10 463,1 </w:t>
      </w:r>
      <w:proofErr w:type="spellStart"/>
      <w:r>
        <w:rPr>
          <w:rFonts w:ascii="Times New Roman" w:eastAsia="Arial Unicode MS" w:hAnsi="Times New Roman" w:cs="Times New Roman"/>
          <w:kern w:val="1"/>
          <w:sz w:val="26"/>
          <w:szCs w:val="26"/>
        </w:rPr>
        <w:t>тыс</w:t>
      </w:r>
      <w:proofErr w:type="gramStart"/>
      <w:r>
        <w:rPr>
          <w:rFonts w:ascii="Times New Roman" w:eastAsia="Arial Unicode MS" w:hAnsi="Times New Roman" w:cs="Times New Roman"/>
          <w:kern w:val="1"/>
          <w:sz w:val="26"/>
          <w:szCs w:val="26"/>
        </w:rPr>
        <w:t>.р</w:t>
      </w:r>
      <w:proofErr w:type="gramEnd"/>
      <w:r>
        <w:rPr>
          <w:rFonts w:ascii="Times New Roman" w:eastAsia="Arial Unicode MS" w:hAnsi="Times New Roman" w:cs="Times New Roman"/>
          <w:kern w:val="1"/>
          <w:sz w:val="26"/>
          <w:szCs w:val="26"/>
        </w:rPr>
        <w:t>ублей</w:t>
      </w:r>
      <w:proofErr w:type="spellEnd"/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предусматривается покрыть за счет </w:t>
      </w:r>
      <w:r>
        <w:rPr>
          <w:rFonts w:ascii="Times New Roman" w:eastAsia="Arial Unicode MS" w:hAnsi="Times New Roman" w:cs="Times New Roman"/>
          <w:color w:val="FF0000"/>
          <w:kern w:val="1"/>
          <w:sz w:val="26"/>
          <w:szCs w:val="26"/>
        </w:rPr>
        <w:t xml:space="preserve"> </w:t>
      </w:r>
      <w:r w:rsidRPr="00F4005F">
        <w:rPr>
          <w:rFonts w:ascii="Times New Roman" w:eastAsia="Arial Unicode MS" w:hAnsi="Times New Roman" w:cs="Times New Roman"/>
          <w:kern w:val="1"/>
          <w:sz w:val="26"/>
          <w:szCs w:val="26"/>
        </w:rPr>
        <w:t>изменения остатков средств на с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>четах по учету средств бюджета.</w:t>
      </w:r>
    </w:p>
    <w:p w:rsidR="00B4051F" w:rsidRDefault="00B4051F" w:rsidP="0091597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B4051F" w:rsidRPr="00B4051F" w:rsidRDefault="00B4051F" w:rsidP="0091597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u w:val="single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  <w:u w:val="single"/>
        </w:rPr>
        <w:t>Таким образом, предусмотренный проектом Решения дефицит бюджета не противоречит нормам ст.92.1 БК РФ.</w:t>
      </w:r>
    </w:p>
    <w:p w:rsidR="000E6C3B" w:rsidRPr="00423A9E" w:rsidRDefault="000E6C3B" w:rsidP="000E6C3B">
      <w:pPr>
        <w:widowControl w:val="0"/>
        <w:suppressAutoHyphens/>
        <w:spacing w:after="0" w:line="240" w:lineRule="auto"/>
        <w:ind w:firstLine="708"/>
        <w:rPr>
          <w:rFonts w:ascii="Times New Roman" w:eastAsia="Arial Unicode MS" w:hAnsi="Times New Roman" w:cs="Times New Roman"/>
          <w:iCs/>
          <w:kern w:val="1"/>
          <w:sz w:val="26"/>
          <w:szCs w:val="26"/>
        </w:rPr>
      </w:pPr>
    </w:p>
    <w:p w:rsidR="00B43334" w:rsidRPr="00423A9E" w:rsidRDefault="00B4051F" w:rsidP="00B43334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3.</w:t>
      </w:r>
      <w:r w:rsidR="00777FDE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 xml:space="preserve"> ДОХОДЫ БЮДЖЕТА </w:t>
      </w:r>
      <w:r w:rsidR="00140742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МУНИЦИПАЛЬНОГО ОБРАЗОВАНИЯ «ТУРОЧАКСКИЙ РАЙОН»</w:t>
      </w:r>
    </w:p>
    <w:p w:rsidR="00B43334" w:rsidRPr="00423A9E" w:rsidRDefault="00B43334" w:rsidP="00B4333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FF"/>
          <w:kern w:val="1"/>
          <w:sz w:val="26"/>
          <w:szCs w:val="26"/>
        </w:rPr>
      </w:pPr>
    </w:p>
    <w:p w:rsidR="00B43334" w:rsidRDefault="00BA284E" w:rsidP="00BA284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Cs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iCs/>
          <w:kern w:val="1"/>
          <w:sz w:val="26"/>
          <w:szCs w:val="26"/>
        </w:rPr>
        <w:t>В представленном проекте Решения предлагается увеличить доходную часть</w:t>
      </w:r>
      <w:r w:rsidR="000022CB">
        <w:rPr>
          <w:rFonts w:ascii="Times New Roman" w:eastAsia="Arial Unicode MS" w:hAnsi="Times New Roman" w:cs="Times New Roman"/>
          <w:iCs/>
          <w:kern w:val="1"/>
          <w:sz w:val="26"/>
          <w:szCs w:val="26"/>
        </w:rPr>
        <w:t xml:space="preserve"> бюджета на 0,5</w:t>
      </w:r>
      <w:r w:rsidR="00394A98">
        <w:rPr>
          <w:rFonts w:ascii="Times New Roman" w:eastAsia="Arial Unicode MS" w:hAnsi="Times New Roman" w:cs="Times New Roman"/>
          <w:iCs/>
          <w:kern w:val="1"/>
          <w:sz w:val="26"/>
          <w:szCs w:val="26"/>
        </w:rPr>
        <w:t>% по сравнению с объемом доходов, предусмотренным бюджетом МО «</w:t>
      </w:r>
      <w:proofErr w:type="spellStart"/>
      <w:r w:rsidR="00394A98">
        <w:rPr>
          <w:rFonts w:ascii="Times New Roman" w:eastAsia="Arial Unicode MS" w:hAnsi="Times New Roman" w:cs="Times New Roman"/>
          <w:iCs/>
          <w:kern w:val="1"/>
          <w:sz w:val="26"/>
          <w:szCs w:val="26"/>
        </w:rPr>
        <w:t>Турочакский</w:t>
      </w:r>
      <w:proofErr w:type="spellEnd"/>
      <w:r w:rsidR="00394A98">
        <w:rPr>
          <w:rFonts w:ascii="Times New Roman" w:eastAsia="Arial Unicode MS" w:hAnsi="Times New Roman" w:cs="Times New Roman"/>
          <w:iCs/>
          <w:kern w:val="1"/>
          <w:sz w:val="26"/>
          <w:szCs w:val="26"/>
        </w:rPr>
        <w:t xml:space="preserve"> район» на 2016 год в действующей редакции. В целом это происходит за счет увеличения </w:t>
      </w:r>
      <w:r w:rsidR="00C97996">
        <w:rPr>
          <w:rFonts w:ascii="Times New Roman" w:eastAsia="Arial Unicode MS" w:hAnsi="Times New Roman" w:cs="Times New Roman"/>
          <w:iCs/>
          <w:kern w:val="1"/>
          <w:sz w:val="26"/>
          <w:szCs w:val="26"/>
        </w:rPr>
        <w:t xml:space="preserve">налоговых  и неналоговых доходов, </w:t>
      </w:r>
      <w:r w:rsidR="00394A98">
        <w:rPr>
          <w:rFonts w:ascii="Times New Roman" w:eastAsia="Arial Unicode MS" w:hAnsi="Times New Roman" w:cs="Times New Roman"/>
          <w:iCs/>
          <w:kern w:val="1"/>
          <w:sz w:val="26"/>
          <w:szCs w:val="26"/>
        </w:rPr>
        <w:t>субсидий и субвенций от других уровней бюджетов.</w:t>
      </w:r>
    </w:p>
    <w:p w:rsidR="00394A98" w:rsidRDefault="00394A98" w:rsidP="00BA284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Cs/>
          <w:kern w:val="1"/>
          <w:sz w:val="26"/>
          <w:szCs w:val="26"/>
        </w:rPr>
      </w:pPr>
    </w:p>
    <w:p w:rsidR="00394A98" w:rsidRDefault="00394A98" w:rsidP="00BA284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Cs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iCs/>
          <w:kern w:val="1"/>
          <w:sz w:val="26"/>
          <w:szCs w:val="26"/>
        </w:rPr>
        <w:t>Изменение структуры доходов бюджета приведено в таблице № 2.</w:t>
      </w:r>
    </w:p>
    <w:p w:rsidR="00394A98" w:rsidRPr="00A755AC" w:rsidRDefault="00A755AC" w:rsidP="00BA284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Cs/>
          <w:kern w:val="1"/>
          <w:sz w:val="18"/>
          <w:szCs w:val="18"/>
        </w:rPr>
      </w:pPr>
      <w:r>
        <w:rPr>
          <w:rFonts w:ascii="Times New Roman" w:eastAsia="Arial Unicode MS" w:hAnsi="Times New Roman" w:cs="Times New Roman"/>
          <w:iCs/>
          <w:kern w:val="1"/>
          <w:sz w:val="26"/>
          <w:szCs w:val="26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iCs/>
          <w:kern w:val="1"/>
          <w:sz w:val="18"/>
          <w:szCs w:val="18"/>
        </w:rPr>
        <w:t>тыс. руб.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69"/>
        <w:gridCol w:w="1840"/>
        <w:gridCol w:w="1703"/>
        <w:gridCol w:w="1276"/>
        <w:gridCol w:w="1383"/>
      </w:tblGrid>
      <w:tr w:rsidR="00394A98" w:rsidTr="00044E84">
        <w:tc>
          <w:tcPr>
            <w:tcW w:w="3369" w:type="dxa"/>
          </w:tcPr>
          <w:p w:rsidR="00394A98" w:rsidRPr="00394A98" w:rsidRDefault="00394A98" w:rsidP="00394A98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</w:rPr>
            </w:pPr>
            <w:r w:rsidRPr="00394A98"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</w:rPr>
              <w:t>Вид</w:t>
            </w:r>
            <w:r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</w:rPr>
              <w:t xml:space="preserve"> дохода</w:t>
            </w:r>
          </w:p>
        </w:tc>
        <w:tc>
          <w:tcPr>
            <w:tcW w:w="1840" w:type="dxa"/>
          </w:tcPr>
          <w:p w:rsidR="00394A98" w:rsidRPr="00394A98" w:rsidRDefault="00EB742C" w:rsidP="00BA284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</w:rPr>
            </w:pPr>
            <w:proofErr w:type="gramStart"/>
            <w:r w:rsidRPr="00EB742C"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</w:rPr>
              <w:t>Уточненные</w:t>
            </w:r>
            <w:proofErr w:type="gramEnd"/>
            <w:r w:rsidR="00BF07A7"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</w:rPr>
              <w:t xml:space="preserve"> решением о бюджете от 08.12.2016             № 31</w:t>
            </w:r>
            <w:r w:rsidRPr="00EB742C"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</w:rPr>
              <w:t>-1</w:t>
            </w:r>
            <w:r w:rsidR="00BF07A7"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</w:rPr>
              <w:t>2</w:t>
            </w:r>
          </w:p>
        </w:tc>
        <w:tc>
          <w:tcPr>
            <w:tcW w:w="1703" w:type="dxa"/>
          </w:tcPr>
          <w:p w:rsidR="00394A98" w:rsidRPr="001A28CA" w:rsidRDefault="00394A98" w:rsidP="001A28CA">
            <w:pPr>
              <w:pStyle w:val="a3"/>
              <w:rPr>
                <w:rFonts w:ascii="Times New Roman" w:eastAsia="Arial Unicode MS" w:hAnsi="Times New Roman"/>
                <w:iCs/>
                <w:kern w:val="1"/>
                <w:sz w:val="20"/>
                <w:szCs w:val="20"/>
              </w:rPr>
            </w:pPr>
            <w:r w:rsidRPr="001A28CA">
              <w:rPr>
                <w:rFonts w:ascii="Times New Roman" w:hAnsi="Times New Roman"/>
                <w:sz w:val="20"/>
                <w:szCs w:val="20"/>
              </w:rPr>
              <w:t>С</w:t>
            </w:r>
            <w:r w:rsidR="00044E84" w:rsidRPr="001A28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28CA">
              <w:rPr>
                <w:rFonts w:ascii="Times New Roman" w:hAnsi="Times New Roman"/>
                <w:sz w:val="20"/>
                <w:szCs w:val="20"/>
              </w:rPr>
              <w:t>учетом изменений согласно представленному проекту</w:t>
            </w:r>
          </w:p>
        </w:tc>
        <w:tc>
          <w:tcPr>
            <w:tcW w:w="1276" w:type="dxa"/>
          </w:tcPr>
          <w:p w:rsidR="00394A98" w:rsidRPr="00394A98" w:rsidRDefault="00394A98" w:rsidP="00BA284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</w:rPr>
              <w:t>Отклонения</w:t>
            </w:r>
          </w:p>
        </w:tc>
        <w:tc>
          <w:tcPr>
            <w:tcW w:w="1383" w:type="dxa"/>
          </w:tcPr>
          <w:p w:rsidR="00394A98" w:rsidRPr="00A755AC" w:rsidRDefault="00394A98" w:rsidP="00BA284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</w:rPr>
            </w:pPr>
            <w:r w:rsidRPr="00A755AC"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</w:rPr>
              <w:t>Примечания</w:t>
            </w:r>
          </w:p>
        </w:tc>
      </w:tr>
      <w:tr w:rsidR="00394A98" w:rsidTr="00044E84">
        <w:tc>
          <w:tcPr>
            <w:tcW w:w="3369" w:type="dxa"/>
          </w:tcPr>
          <w:p w:rsidR="00394A98" w:rsidRPr="00044E84" w:rsidRDefault="00394A98" w:rsidP="00BA284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iCs/>
                <w:kern w:val="1"/>
                <w:sz w:val="20"/>
                <w:szCs w:val="20"/>
              </w:rPr>
            </w:pPr>
            <w:r w:rsidRPr="00044E84">
              <w:rPr>
                <w:rFonts w:ascii="Times New Roman" w:eastAsia="Arial Unicode MS" w:hAnsi="Times New Roman" w:cs="Times New Roman"/>
                <w:b/>
                <w:iCs/>
                <w:kern w:val="1"/>
                <w:sz w:val="20"/>
                <w:szCs w:val="20"/>
              </w:rPr>
              <w:t xml:space="preserve">Налоговые и неналоговые доходы, в </w:t>
            </w:r>
            <w:proofErr w:type="spellStart"/>
            <w:r w:rsidRPr="00044E84">
              <w:rPr>
                <w:rFonts w:ascii="Times New Roman" w:eastAsia="Arial Unicode MS" w:hAnsi="Times New Roman" w:cs="Times New Roman"/>
                <w:b/>
                <w:iCs/>
                <w:kern w:val="1"/>
                <w:sz w:val="20"/>
                <w:szCs w:val="20"/>
              </w:rPr>
              <w:t>т.ч</w:t>
            </w:r>
            <w:proofErr w:type="spellEnd"/>
            <w:r w:rsidRPr="00044E84">
              <w:rPr>
                <w:rFonts w:ascii="Times New Roman" w:eastAsia="Arial Unicode MS" w:hAnsi="Times New Roman" w:cs="Times New Roman"/>
                <w:b/>
                <w:iCs/>
                <w:kern w:val="1"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394A98" w:rsidRPr="00874ABC" w:rsidRDefault="00BF07A7" w:rsidP="00BA284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i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Cs/>
                <w:kern w:val="1"/>
                <w:sz w:val="20"/>
                <w:szCs w:val="20"/>
              </w:rPr>
              <w:t>82 501,3</w:t>
            </w:r>
          </w:p>
        </w:tc>
        <w:tc>
          <w:tcPr>
            <w:tcW w:w="1703" w:type="dxa"/>
          </w:tcPr>
          <w:p w:rsidR="00394A98" w:rsidRPr="00874ABC" w:rsidRDefault="00BF07A7" w:rsidP="00BA284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i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Cs/>
                <w:kern w:val="1"/>
                <w:sz w:val="20"/>
                <w:szCs w:val="20"/>
              </w:rPr>
              <w:t>83 736,3</w:t>
            </w:r>
          </w:p>
        </w:tc>
        <w:tc>
          <w:tcPr>
            <w:tcW w:w="1276" w:type="dxa"/>
          </w:tcPr>
          <w:p w:rsidR="00394A98" w:rsidRPr="00874ABC" w:rsidRDefault="00A06BBB" w:rsidP="00BA284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i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Cs/>
                <w:kern w:val="1"/>
                <w:sz w:val="20"/>
                <w:szCs w:val="20"/>
              </w:rPr>
              <w:t>+1 235,0</w:t>
            </w:r>
          </w:p>
        </w:tc>
        <w:tc>
          <w:tcPr>
            <w:tcW w:w="1383" w:type="dxa"/>
          </w:tcPr>
          <w:p w:rsidR="00394A98" w:rsidRPr="00A755AC" w:rsidRDefault="00394A98" w:rsidP="00BA284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i/>
                <w:iCs/>
                <w:kern w:val="1"/>
                <w:sz w:val="20"/>
                <w:szCs w:val="20"/>
              </w:rPr>
            </w:pPr>
          </w:p>
        </w:tc>
      </w:tr>
      <w:tr w:rsidR="002E5475" w:rsidTr="0094171F">
        <w:tc>
          <w:tcPr>
            <w:tcW w:w="3369" w:type="dxa"/>
          </w:tcPr>
          <w:p w:rsidR="002E5475" w:rsidRDefault="00A06BBB" w:rsidP="00BA284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0" w:type="dxa"/>
            <w:vAlign w:val="center"/>
          </w:tcPr>
          <w:p w:rsidR="002E5475" w:rsidRPr="00CE41B1" w:rsidRDefault="00A06BBB" w:rsidP="000678CD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</w:rPr>
              <w:t>2 770,8</w:t>
            </w:r>
          </w:p>
        </w:tc>
        <w:tc>
          <w:tcPr>
            <w:tcW w:w="1703" w:type="dxa"/>
            <w:vAlign w:val="center"/>
          </w:tcPr>
          <w:p w:rsidR="002E5475" w:rsidRDefault="00A06BBB" w:rsidP="000678CD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</w:rPr>
              <w:t>4005,8</w:t>
            </w:r>
          </w:p>
        </w:tc>
        <w:tc>
          <w:tcPr>
            <w:tcW w:w="1276" w:type="dxa"/>
            <w:vAlign w:val="center"/>
          </w:tcPr>
          <w:p w:rsidR="002E5475" w:rsidRPr="00CE41B1" w:rsidRDefault="00A06BBB" w:rsidP="0094171F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</w:rPr>
              <w:t>+1 235,0</w:t>
            </w:r>
          </w:p>
        </w:tc>
        <w:tc>
          <w:tcPr>
            <w:tcW w:w="1383" w:type="dxa"/>
          </w:tcPr>
          <w:p w:rsidR="002E5475" w:rsidRPr="00CE41B1" w:rsidRDefault="002E5475" w:rsidP="00BA284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</w:rPr>
            </w:pPr>
          </w:p>
        </w:tc>
      </w:tr>
      <w:tr w:rsidR="00394A98" w:rsidTr="00044E84">
        <w:tc>
          <w:tcPr>
            <w:tcW w:w="3369" w:type="dxa"/>
          </w:tcPr>
          <w:p w:rsidR="00394A98" w:rsidRPr="00044E84" w:rsidRDefault="00044E84" w:rsidP="00BA284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iCs/>
                <w:kern w:val="1"/>
                <w:sz w:val="20"/>
                <w:szCs w:val="20"/>
              </w:rPr>
            </w:pPr>
            <w:r w:rsidRPr="00044E84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0" w:type="dxa"/>
          </w:tcPr>
          <w:p w:rsidR="00394A98" w:rsidRPr="00874ABC" w:rsidRDefault="00A06BBB" w:rsidP="00BA284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i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Cs/>
                <w:kern w:val="1"/>
                <w:sz w:val="20"/>
                <w:szCs w:val="20"/>
              </w:rPr>
              <w:t>310 405,2</w:t>
            </w:r>
          </w:p>
        </w:tc>
        <w:tc>
          <w:tcPr>
            <w:tcW w:w="1703" w:type="dxa"/>
          </w:tcPr>
          <w:p w:rsidR="00394A98" w:rsidRPr="00874ABC" w:rsidRDefault="00A06BBB" w:rsidP="00BA284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i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Cs/>
                <w:kern w:val="1"/>
                <w:sz w:val="20"/>
                <w:szCs w:val="20"/>
              </w:rPr>
              <w:t>311 211,4</w:t>
            </w:r>
          </w:p>
        </w:tc>
        <w:tc>
          <w:tcPr>
            <w:tcW w:w="1276" w:type="dxa"/>
          </w:tcPr>
          <w:p w:rsidR="00394A98" w:rsidRPr="00874ABC" w:rsidRDefault="00A06BBB" w:rsidP="00BA284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i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Cs/>
                <w:kern w:val="1"/>
                <w:sz w:val="20"/>
                <w:szCs w:val="20"/>
              </w:rPr>
              <w:t>+806,2</w:t>
            </w:r>
          </w:p>
        </w:tc>
        <w:tc>
          <w:tcPr>
            <w:tcW w:w="1383" w:type="dxa"/>
          </w:tcPr>
          <w:p w:rsidR="00394A98" w:rsidRPr="00A755AC" w:rsidRDefault="00394A98" w:rsidP="00BA284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iCs/>
                <w:kern w:val="1"/>
                <w:sz w:val="20"/>
                <w:szCs w:val="20"/>
              </w:rPr>
            </w:pPr>
          </w:p>
        </w:tc>
      </w:tr>
      <w:tr w:rsidR="00394A98" w:rsidTr="00044E84">
        <w:tc>
          <w:tcPr>
            <w:tcW w:w="3369" w:type="dxa"/>
          </w:tcPr>
          <w:p w:rsidR="00394A98" w:rsidRPr="00874ABC" w:rsidRDefault="00874ABC" w:rsidP="00BA284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iCs/>
                <w:kern w:val="1"/>
              </w:rPr>
            </w:pPr>
            <w:r>
              <w:rPr>
                <w:rFonts w:ascii="Times New Roman" w:eastAsia="Arial Unicode MS" w:hAnsi="Times New Roman" w:cs="Times New Roman"/>
                <w:b/>
                <w:iCs/>
                <w:kern w:val="1"/>
              </w:rPr>
              <w:t>Итого доходов</w:t>
            </w:r>
          </w:p>
        </w:tc>
        <w:tc>
          <w:tcPr>
            <w:tcW w:w="1840" w:type="dxa"/>
          </w:tcPr>
          <w:p w:rsidR="00394A98" w:rsidRPr="00874ABC" w:rsidRDefault="00A06BBB" w:rsidP="00BA284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iCs/>
                <w:kern w:val="1"/>
              </w:rPr>
            </w:pPr>
            <w:r>
              <w:rPr>
                <w:rFonts w:ascii="Times New Roman" w:eastAsia="Arial Unicode MS" w:hAnsi="Times New Roman" w:cs="Times New Roman"/>
                <w:b/>
                <w:iCs/>
                <w:kern w:val="1"/>
              </w:rPr>
              <w:t>392 906,5</w:t>
            </w:r>
          </w:p>
        </w:tc>
        <w:tc>
          <w:tcPr>
            <w:tcW w:w="1703" w:type="dxa"/>
          </w:tcPr>
          <w:p w:rsidR="00394A98" w:rsidRPr="00874ABC" w:rsidRDefault="00A06BBB" w:rsidP="00BA284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iCs/>
                <w:kern w:val="1"/>
              </w:rPr>
            </w:pPr>
            <w:r>
              <w:rPr>
                <w:rFonts w:ascii="Times New Roman" w:eastAsia="Arial Unicode MS" w:hAnsi="Times New Roman" w:cs="Times New Roman"/>
                <w:b/>
                <w:iCs/>
                <w:kern w:val="1"/>
              </w:rPr>
              <w:t>394 947,7</w:t>
            </w:r>
          </w:p>
        </w:tc>
        <w:tc>
          <w:tcPr>
            <w:tcW w:w="1276" w:type="dxa"/>
          </w:tcPr>
          <w:p w:rsidR="00394A98" w:rsidRPr="00874ABC" w:rsidRDefault="001A2746" w:rsidP="00BA284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iCs/>
                <w:kern w:val="1"/>
              </w:rPr>
            </w:pPr>
            <w:r>
              <w:rPr>
                <w:rFonts w:ascii="Times New Roman" w:eastAsia="Arial Unicode MS" w:hAnsi="Times New Roman" w:cs="Times New Roman"/>
                <w:b/>
                <w:iCs/>
                <w:kern w:val="1"/>
              </w:rPr>
              <w:t>+</w:t>
            </w:r>
            <w:r w:rsidR="00A06BBB">
              <w:rPr>
                <w:rFonts w:ascii="Times New Roman" w:eastAsia="Arial Unicode MS" w:hAnsi="Times New Roman" w:cs="Times New Roman"/>
                <w:b/>
                <w:iCs/>
                <w:kern w:val="1"/>
              </w:rPr>
              <w:t>2 041,2</w:t>
            </w:r>
          </w:p>
        </w:tc>
        <w:tc>
          <w:tcPr>
            <w:tcW w:w="1383" w:type="dxa"/>
          </w:tcPr>
          <w:p w:rsidR="00394A98" w:rsidRPr="00A755AC" w:rsidRDefault="00394A98" w:rsidP="00BA284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i/>
                <w:iCs/>
                <w:kern w:val="1"/>
              </w:rPr>
            </w:pPr>
          </w:p>
        </w:tc>
      </w:tr>
    </w:tbl>
    <w:p w:rsidR="00394A98" w:rsidRDefault="00394A98" w:rsidP="00BA284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Cs/>
          <w:kern w:val="1"/>
          <w:sz w:val="26"/>
          <w:szCs w:val="26"/>
        </w:rPr>
      </w:pPr>
    </w:p>
    <w:p w:rsidR="00394A98" w:rsidRDefault="00296A75" w:rsidP="0046493A">
      <w:pPr>
        <w:widowControl w:val="0"/>
        <w:suppressAutoHyphens/>
        <w:spacing w:after="0" w:line="240" w:lineRule="auto"/>
        <w:ind w:firstLine="420"/>
        <w:jc w:val="both"/>
        <w:rPr>
          <w:rFonts w:ascii="Times New Roman" w:eastAsia="Arial Unicode MS" w:hAnsi="Times New Roman" w:cs="Times New Roman"/>
          <w:iCs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iCs/>
          <w:kern w:val="1"/>
          <w:sz w:val="26"/>
          <w:szCs w:val="26"/>
        </w:rPr>
        <w:lastRenderedPageBreak/>
        <w:t xml:space="preserve">Согласно проекту Решения </w:t>
      </w:r>
      <w:r w:rsidRPr="003B45FC">
        <w:rPr>
          <w:rFonts w:ascii="Times New Roman" w:eastAsia="Arial Unicode MS" w:hAnsi="Times New Roman" w:cs="Times New Roman"/>
          <w:b/>
          <w:iCs/>
          <w:kern w:val="1"/>
          <w:sz w:val="26"/>
          <w:szCs w:val="26"/>
        </w:rPr>
        <w:t>доходы бюджета</w:t>
      </w:r>
      <w:r w:rsidR="00A06BBB">
        <w:rPr>
          <w:rFonts w:ascii="Times New Roman" w:eastAsia="Arial Unicode MS" w:hAnsi="Times New Roman" w:cs="Times New Roman"/>
          <w:iCs/>
          <w:kern w:val="1"/>
          <w:sz w:val="26"/>
          <w:szCs w:val="26"/>
        </w:rPr>
        <w:t xml:space="preserve"> </w:t>
      </w:r>
      <w:r w:rsidR="0032233D">
        <w:rPr>
          <w:rFonts w:ascii="Times New Roman" w:eastAsia="Arial Unicode MS" w:hAnsi="Times New Roman" w:cs="Times New Roman"/>
          <w:iCs/>
          <w:kern w:val="1"/>
          <w:sz w:val="26"/>
          <w:szCs w:val="26"/>
        </w:rPr>
        <w:t>за счет</w:t>
      </w:r>
      <w:r>
        <w:rPr>
          <w:rFonts w:ascii="Times New Roman" w:eastAsia="Arial Unicode MS" w:hAnsi="Times New Roman" w:cs="Times New Roman"/>
          <w:iCs/>
          <w:kern w:val="1"/>
          <w:sz w:val="26"/>
          <w:szCs w:val="26"/>
        </w:rPr>
        <w:t xml:space="preserve"> неналоговых доходов в 2016 году в целом увеличивается на </w:t>
      </w:r>
      <w:r w:rsidR="00A06BBB">
        <w:rPr>
          <w:rFonts w:ascii="Times New Roman" w:eastAsia="Arial Unicode MS" w:hAnsi="Times New Roman" w:cs="Times New Roman"/>
          <w:iCs/>
          <w:kern w:val="1"/>
          <w:sz w:val="26"/>
          <w:szCs w:val="26"/>
          <w:u w:val="single"/>
        </w:rPr>
        <w:t>1 235,0</w:t>
      </w:r>
      <w:r w:rsidR="001A2746">
        <w:rPr>
          <w:rFonts w:ascii="Times New Roman" w:eastAsia="Arial Unicode MS" w:hAnsi="Times New Roman" w:cs="Times New Roman"/>
          <w:iCs/>
          <w:kern w:val="1"/>
          <w:sz w:val="26"/>
          <w:szCs w:val="26"/>
          <w:u w:val="single"/>
        </w:rPr>
        <w:t xml:space="preserve"> тыс. руб.</w:t>
      </w:r>
      <w:r w:rsidR="00A06BBB">
        <w:rPr>
          <w:rFonts w:ascii="Times New Roman" w:eastAsia="Arial Unicode MS" w:hAnsi="Times New Roman" w:cs="Times New Roman"/>
          <w:iCs/>
          <w:kern w:val="1"/>
          <w:sz w:val="26"/>
          <w:szCs w:val="26"/>
        </w:rPr>
        <w:t xml:space="preserve"> (1,5</w:t>
      </w:r>
      <w:r>
        <w:rPr>
          <w:rFonts w:ascii="Times New Roman" w:eastAsia="Arial Unicode MS" w:hAnsi="Times New Roman" w:cs="Times New Roman"/>
          <w:iCs/>
          <w:kern w:val="1"/>
          <w:sz w:val="26"/>
          <w:szCs w:val="26"/>
        </w:rPr>
        <w:t>%)</w:t>
      </w:r>
      <w:r w:rsidR="00933FDE" w:rsidRPr="00933FDE">
        <w:rPr>
          <w:rFonts w:ascii="Times New Roman" w:eastAsia="Arial Unicode MS" w:hAnsi="Times New Roman" w:cs="Times New Roman"/>
          <w:iCs/>
          <w:kern w:val="1"/>
          <w:sz w:val="20"/>
          <w:szCs w:val="20"/>
        </w:rPr>
        <w:t xml:space="preserve"> </w:t>
      </w:r>
      <w:r w:rsidR="00933FDE" w:rsidRPr="00933FDE">
        <w:rPr>
          <w:rFonts w:ascii="Times New Roman" w:eastAsia="Arial Unicode MS" w:hAnsi="Times New Roman" w:cs="Times New Roman"/>
          <w:iCs/>
          <w:kern w:val="1"/>
          <w:sz w:val="26"/>
          <w:szCs w:val="26"/>
        </w:rPr>
        <w:t>(уточненные решением о бюджете от 08.12.2016    № 31-12)</w:t>
      </w:r>
      <w:r w:rsidR="00933FDE">
        <w:rPr>
          <w:rFonts w:ascii="Times New Roman" w:eastAsia="Arial Unicode MS" w:hAnsi="Times New Roman" w:cs="Times New Roman"/>
          <w:iCs/>
          <w:kern w:val="1"/>
          <w:sz w:val="20"/>
          <w:szCs w:val="20"/>
        </w:rPr>
        <w:t xml:space="preserve">   </w:t>
      </w:r>
      <w:r>
        <w:rPr>
          <w:rFonts w:ascii="Times New Roman" w:eastAsia="Arial Unicode MS" w:hAnsi="Times New Roman" w:cs="Times New Roman"/>
          <w:iCs/>
          <w:kern w:val="1"/>
          <w:sz w:val="26"/>
          <w:szCs w:val="26"/>
        </w:rPr>
        <w:t>в том числе:</w:t>
      </w:r>
    </w:p>
    <w:p w:rsidR="003B45FC" w:rsidRPr="00A06BBB" w:rsidRDefault="00A06BBB" w:rsidP="00A06BBB">
      <w:pPr>
        <w:pStyle w:val="ab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Cs/>
          <w:kern w:val="1"/>
          <w:sz w:val="26"/>
          <w:szCs w:val="26"/>
        </w:rPr>
      </w:pPr>
      <w:r w:rsidRPr="00A06B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  <w:r w:rsidRPr="00A06BBB">
        <w:rPr>
          <w:rFonts w:ascii="Times New Roman" w:eastAsia="Arial Unicode MS" w:hAnsi="Times New Roman" w:cs="Times New Roman"/>
          <w:iCs/>
          <w:kern w:val="1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iCs/>
          <w:kern w:val="1"/>
          <w:sz w:val="26"/>
          <w:szCs w:val="26"/>
        </w:rPr>
        <w:t xml:space="preserve"> увеличены на 1 235,0 тыс. руб. или на 1,5%.</w:t>
      </w:r>
    </w:p>
    <w:p w:rsidR="00C57902" w:rsidRPr="00570676" w:rsidRDefault="0046493A" w:rsidP="008A56BF">
      <w:pPr>
        <w:widowControl w:val="0"/>
        <w:suppressAutoHyphens/>
        <w:spacing w:after="0" w:line="240" w:lineRule="auto"/>
        <w:ind w:firstLine="420"/>
        <w:jc w:val="both"/>
        <w:rPr>
          <w:rFonts w:ascii="Times New Roman" w:eastAsia="Arial Unicode MS" w:hAnsi="Times New Roman" w:cs="Times New Roman"/>
          <w:iCs/>
          <w:color w:val="FF0000"/>
          <w:kern w:val="1"/>
          <w:sz w:val="26"/>
          <w:szCs w:val="26"/>
        </w:rPr>
      </w:pPr>
      <w:r w:rsidRPr="008A56BF">
        <w:rPr>
          <w:rFonts w:ascii="Times New Roman" w:eastAsia="Arial Unicode MS" w:hAnsi="Times New Roman" w:cs="Times New Roman"/>
          <w:iCs/>
          <w:kern w:val="1"/>
          <w:sz w:val="26"/>
          <w:szCs w:val="26"/>
        </w:rPr>
        <w:t xml:space="preserve">Проектом Решения план по </w:t>
      </w:r>
      <w:r w:rsidRPr="003B45FC">
        <w:rPr>
          <w:rFonts w:ascii="Times New Roman" w:eastAsia="Arial Unicode MS" w:hAnsi="Times New Roman" w:cs="Times New Roman"/>
          <w:b/>
          <w:iCs/>
          <w:kern w:val="1"/>
          <w:sz w:val="26"/>
          <w:szCs w:val="26"/>
        </w:rPr>
        <w:t>безвозмездным поступлениям</w:t>
      </w:r>
      <w:r w:rsidRPr="008A56BF">
        <w:rPr>
          <w:rFonts w:ascii="Times New Roman" w:eastAsia="Arial Unicode MS" w:hAnsi="Times New Roman" w:cs="Times New Roman"/>
          <w:iCs/>
          <w:kern w:val="1"/>
          <w:sz w:val="26"/>
          <w:szCs w:val="26"/>
        </w:rPr>
        <w:t xml:space="preserve"> от других бюджетов бюд</w:t>
      </w:r>
      <w:r w:rsidR="005C44B4" w:rsidRPr="008A56BF">
        <w:rPr>
          <w:rFonts w:ascii="Times New Roman" w:eastAsia="Arial Unicode MS" w:hAnsi="Times New Roman" w:cs="Times New Roman"/>
          <w:iCs/>
          <w:kern w:val="1"/>
          <w:sz w:val="26"/>
          <w:szCs w:val="26"/>
        </w:rPr>
        <w:t>жетно</w:t>
      </w:r>
      <w:r w:rsidR="003B45FC">
        <w:rPr>
          <w:rFonts w:ascii="Times New Roman" w:eastAsia="Arial Unicode MS" w:hAnsi="Times New Roman" w:cs="Times New Roman"/>
          <w:iCs/>
          <w:kern w:val="1"/>
          <w:sz w:val="26"/>
          <w:szCs w:val="26"/>
        </w:rPr>
        <w:t xml:space="preserve">й системы РФ увеличен на </w:t>
      </w:r>
      <w:r w:rsidR="00A06BBB">
        <w:rPr>
          <w:rFonts w:ascii="Times New Roman" w:eastAsia="Arial Unicode MS" w:hAnsi="Times New Roman" w:cs="Times New Roman"/>
          <w:iCs/>
          <w:kern w:val="1"/>
          <w:sz w:val="26"/>
          <w:szCs w:val="26"/>
          <w:u w:val="single"/>
        </w:rPr>
        <w:t>806,2</w:t>
      </w:r>
      <w:r w:rsidR="003B45FC" w:rsidRPr="003B45FC">
        <w:rPr>
          <w:rFonts w:ascii="Times New Roman" w:eastAsia="Arial Unicode MS" w:hAnsi="Times New Roman" w:cs="Times New Roman"/>
          <w:iCs/>
          <w:kern w:val="1"/>
          <w:sz w:val="26"/>
          <w:szCs w:val="26"/>
          <w:u w:val="single"/>
        </w:rPr>
        <w:t xml:space="preserve"> тыс. руб.</w:t>
      </w:r>
      <w:r w:rsidR="008A56BF">
        <w:rPr>
          <w:rFonts w:ascii="Times New Roman" w:eastAsia="Arial Unicode MS" w:hAnsi="Times New Roman" w:cs="Times New Roman"/>
          <w:iCs/>
          <w:kern w:val="1"/>
          <w:sz w:val="26"/>
          <w:szCs w:val="26"/>
        </w:rPr>
        <w:t xml:space="preserve">  или </w:t>
      </w:r>
      <w:r w:rsidR="003B45FC">
        <w:rPr>
          <w:rFonts w:ascii="Times New Roman" w:eastAsia="Arial Unicode MS" w:hAnsi="Times New Roman" w:cs="Times New Roman"/>
          <w:iCs/>
          <w:kern w:val="1"/>
          <w:sz w:val="26"/>
          <w:szCs w:val="26"/>
        </w:rPr>
        <w:t xml:space="preserve">на </w:t>
      </w:r>
      <w:r w:rsidR="00A06BBB">
        <w:rPr>
          <w:rFonts w:ascii="Times New Roman" w:eastAsia="Arial Unicode MS" w:hAnsi="Times New Roman" w:cs="Times New Roman"/>
          <w:iCs/>
          <w:kern w:val="1"/>
          <w:sz w:val="26"/>
          <w:szCs w:val="26"/>
        </w:rPr>
        <w:t>0,3</w:t>
      </w:r>
      <w:r w:rsidR="008A56BF">
        <w:rPr>
          <w:rFonts w:ascii="Times New Roman" w:eastAsia="Arial Unicode MS" w:hAnsi="Times New Roman" w:cs="Times New Roman"/>
          <w:iCs/>
          <w:kern w:val="1"/>
          <w:sz w:val="26"/>
          <w:szCs w:val="26"/>
        </w:rPr>
        <w:t>%.</w:t>
      </w:r>
    </w:p>
    <w:p w:rsidR="00B96274" w:rsidRDefault="00B96274" w:rsidP="008C03FF">
      <w:pPr>
        <w:pStyle w:val="a3"/>
        <w:rPr>
          <w:rFonts w:ascii="Times New Roman" w:hAnsi="Times New Roman"/>
          <w:b/>
          <w:color w:val="FF0000"/>
          <w:sz w:val="28"/>
          <w:szCs w:val="28"/>
        </w:rPr>
      </w:pPr>
    </w:p>
    <w:p w:rsidR="00B96274" w:rsidRPr="00B96274" w:rsidRDefault="00140742" w:rsidP="00B9627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4. РАСХОДЫ БЮДЖЕТА МУНИЦИПАЛЬНОГО ОБРАЗОВАНИЯ «ТУРОЧАКСКИЙ РАЙОН»</w:t>
      </w:r>
      <w:r w:rsidRPr="00B96274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 xml:space="preserve"> </w:t>
      </w:r>
    </w:p>
    <w:p w:rsidR="00B96274" w:rsidRPr="00B96274" w:rsidRDefault="00B96274" w:rsidP="00B9627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kern w:val="1"/>
          <w:sz w:val="26"/>
          <w:szCs w:val="26"/>
        </w:rPr>
      </w:pPr>
    </w:p>
    <w:p w:rsidR="00F421B0" w:rsidRDefault="00140742" w:rsidP="00F421B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color w:val="FF0000"/>
          <w:kern w:val="1"/>
          <w:sz w:val="26"/>
          <w:szCs w:val="26"/>
        </w:rPr>
        <w:t xml:space="preserve">              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>Изменения вносятся в расходную часть бюд</w:t>
      </w:r>
      <w:r w:rsidR="00F421B0">
        <w:rPr>
          <w:rFonts w:ascii="Times New Roman" w:eastAsia="Arial Unicode MS" w:hAnsi="Times New Roman" w:cs="Times New Roman"/>
          <w:kern w:val="1"/>
          <w:sz w:val="26"/>
          <w:szCs w:val="26"/>
        </w:rPr>
        <w:t>жета на 2016 год: Приложение № 6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 к Проекту Решения «Распределение бюджетных ассигнований на реализацию муниципальных программ на 2016 год»</w:t>
      </w:r>
      <w:r w:rsidR="00494D55" w:rsidRPr="00494D55">
        <w:rPr>
          <w:rFonts w:ascii="Times New Roman" w:eastAsia="Arial Unicode MS" w:hAnsi="Times New Roman" w:cs="Times New Roman"/>
          <w:color w:val="FF0000"/>
          <w:kern w:val="1"/>
          <w:sz w:val="26"/>
          <w:szCs w:val="26"/>
        </w:rPr>
        <w:t xml:space="preserve"> </w:t>
      </w:r>
      <w:r w:rsidR="00F421B0">
        <w:rPr>
          <w:rFonts w:ascii="Times New Roman" w:eastAsia="Arial Unicode MS" w:hAnsi="Times New Roman" w:cs="Times New Roman"/>
          <w:kern w:val="1"/>
          <w:sz w:val="26"/>
          <w:szCs w:val="26"/>
        </w:rPr>
        <w:t>и Приложение №7 к проекту Решения «Ведомственная структура расходов бюджета муниципального образования «</w:t>
      </w:r>
      <w:proofErr w:type="spellStart"/>
      <w:r w:rsidR="00F421B0">
        <w:rPr>
          <w:rFonts w:ascii="Times New Roman" w:eastAsia="Arial Unicode MS" w:hAnsi="Times New Roman" w:cs="Times New Roman"/>
          <w:kern w:val="1"/>
          <w:sz w:val="26"/>
          <w:szCs w:val="26"/>
        </w:rPr>
        <w:t>Турочакский</w:t>
      </w:r>
      <w:proofErr w:type="spellEnd"/>
      <w:r w:rsidR="00F421B0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район».</w:t>
      </w:r>
      <w:r w:rsidR="00494D55" w:rsidRPr="00494D55">
        <w:rPr>
          <w:rFonts w:ascii="Times New Roman" w:eastAsia="Arial Unicode MS" w:hAnsi="Times New Roman" w:cs="Times New Roman"/>
          <w:color w:val="FF0000"/>
          <w:kern w:val="1"/>
          <w:sz w:val="26"/>
          <w:szCs w:val="26"/>
        </w:rPr>
        <w:t xml:space="preserve">   </w:t>
      </w:r>
    </w:p>
    <w:p w:rsidR="00F421B0" w:rsidRDefault="00494D55" w:rsidP="00F421B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kern w:val="1"/>
          <w:sz w:val="26"/>
          <w:szCs w:val="26"/>
        </w:rPr>
      </w:pPr>
      <w:r w:rsidRPr="00494D55">
        <w:rPr>
          <w:rFonts w:ascii="Times New Roman" w:eastAsia="Arial Unicode MS" w:hAnsi="Times New Roman" w:cs="Times New Roman"/>
          <w:color w:val="FF0000"/>
          <w:kern w:val="1"/>
          <w:sz w:val="26"/>
          <w:szCs w:val="26"/>
        </w:rPr>
        <w:t xml:space="preserve">   </w:t>
      </w:r>
    </w:p>
    <w:p w:rsidR="005009DE" w:rsidRPr="00F421B0" w:rsidRDefault="00F421B0" w:rsidP="00F421B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>В таблице № 3 приведены изменения по разделам и подразделам бюджетной классификации</w:t>
      </w:r>
      <w:r w:rsidR="008477CD">
        <w:rPr>
          <w:rFonts w:ascii="Times New Roman" w:eastAsia="Arial Unicode MS" w:hAnsi="Times New Roman" w:cs="Times New Roman"/>
          <w:kern w:val="1"/>
          <w:sz w:val="26"/>
          <w:szCs w:val="26"/>
        </w:rPr>
        <w:t>.</w:t>
      </w:r>
      <w:r w:rsidR="00494D55" w:rsidRPr="00494D55">
        <w:rPr>
          <w:rFonts w:ascii="Times New Roman" w:eastAsia="Arial Unicode MS" w:hAnsi="Times New Roman" w:cs="Times New Roman"/>
          <w:color w:val="FF0000"/>
          <w:kern w:val="1"/>
          <w:sz w:val="26"/>
          <w:szCs w:val="26"/>
        </w:rPr>
        <w:t xml:space="preserve">     </w:t>
      </w:r>
    </w:p>
    <w:p w:rsidR="00EF4751" w:rsidRPr="005009DE" w:rsidRDefault="00EF4751" w:rsidP="005009DE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0"/>
          <w:szCs w:val="20"/>
        </w:rPr>
      </w:pPr>
    </w:p>
    <w:p w:rsidR="005009DE" w:rsidRPr="005009DE" w:rsidRDefault="008477CD" w:rsidP="004852D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Таблица № 3                                                                  </w:t>
      </w:r>
      <w:r w:rsidR="004852D6"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                                                        </w:t>
      </w:r>
      <w:r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     </w:t>
      </w:r>
      <w:r w:rsidR="004852D6">
        <w:rPr>
          <w:rFonts w:ascii="Times New Roman" w:eastAsia="Arial Unicode MS" w:hAnsi="Times New Roman" w:cs="Times New Roman"/>
          <w:kern w:val="1"/>
          <w:sz w:val="20"/>
          <w:szCs w:val="20"/>
        </w:rPr>
        <w:t>(тыс. руб.</w:t>
      </w:r>
      <w:r w:rsidR="005009DE" w:rsidRPr="005009DE">
        <w:rPr>
          <w:rFonts w:ascii="Times New Roman" w:eastAsia="Arial Unicode MS" w:hAnsi="Times New Roman" w:cs="Times New Roman"/>
          <w:kern w:val="1"/>
          <w:sz w:val="20"/>
          <w:szCs w:val="20"/>
        </w:rPr>
        <w:t>)</w:t>
      </w:r>
    </w:p>
    <w:tbl>
      <w:tblPr>
        <w:tblW w:w="9001" w:type="dxa"/>
        <w:tblInd w:w="38" w:type="dxa"/>
        <w:tblLayout w:type="fixed"/>
        <w:tblLook w:val="0000" w:firstRow="0" w:lastRow="0" w:firstColumn="0" w:lastColumn="0" w:noHBand="0" w:noVBand="0"/>
      </w:tblPr>
      <w:tblGrid>
        <w:gridCol w:w="3189"/>
        <w:gridCol w:w="1134"/>
        <w:gridCol w:w="1843"/>
        <w:gridCol w:w="1559"/>
        <w:gridCol w:w="1276"/>
      </w:tblGrid>
      <w:tr w:rsidR="00E949BF" w:rsidRPr="005009DE" w:rsidTr="00D04BEE">
        <w:trPr>
          <w:trHeight w:val="1547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9BF" w:rsidRPr="00974DC6" w:rsidRDefault="00E949BF" w:rsidP="00D04B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</w:pPr>
            <w:r w:rsidRPr="00974DC6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  <w:t>Показатели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9BF" w:rsidRPr="00974DC6" w:rsidRDefault="00E949BF" w:rsidP="00D04B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</w:pPr>
            <w:r w:rsidRPr="00974DC6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  <w:t>Раздел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49BF" w:rsidRPr="00974DC6" w:rsidRDefault="008E420C" w:rsidP="00D04B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</w:pPr>
            <w:proofErr w:type="gramStart"/>
            <w:r w:rsidRPr="00EB742C"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</w:rPr>
              <w:t>Уточне</w:t>
            </w:r>
            <w:r w:rsidR="00753F9E"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</w:rPr>
              <w:t>нные</w:t>
            </w:r>
            <w:proofErr w:type="gramEnd"/>
            <w:r w:rsidR="00753F9E"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</w:rPr>
              <w:t xml:space="preserve"> решением о бюджете от 08.12.2016             № 31</w:t>
            </w:r>
            <w:r w:rsidRPr="00EB742C"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</w:rPr>
              <w:t>-1</w:t>
            </w:r>
            <w:r w:rsidR="00753F9E"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9BF" w:rsidRPr="00974DC6" w:rsidRDefault="00E949BF" w:rsidP="00D04B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учетом изменений согласно представленному проекту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BF" w:rsidRPr="00D04BEE" w:rsidRDefault="00E949BF" w:rsidP="00D04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EE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</w:tr>
      <w:tr w:rsidR="00E949BF" w:rsidRPr="005009DE" w:rsidTr="00A65604">
        <w:trPr>
          <w:trHeight w:val="281"/>
        </w:trPr>
        <w:tc>
          <w:tcPr>
            <w:tcW w:w="3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DC6" w:rsidRPr="00E949BF" w:rsidRDefault="00974DC6" w:rsidP="00A656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</w:pPr>
            <w:r w:rsidRPr="00E949BF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  <w:t xml:space="preserve">РАСХОДЫ </w:t>
            </w:r>
            <w:r w:rsidR="00E949BF" w:rsidRPr="00E949BF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  <w:t>–</w:t>
            </w:r>
            <w:r w:rsidRPr="00E949BF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  <w:t xml:space="preserve"> всего</w:t>
            </w:r>
          </w:p>
          <w:p w:rsidR="00E949BF" w:rsidRPr="00E949BF" w:rsidRDefault="00E949BF" w:rsidP="00A656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DC6" w:rsidRPr="00E949BF" w:rsidRDefault="00974DC6" w:rsidP="00A656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DC6" w:rsidRPr="00E949BF" w:rsidRDefault="005C118E" w:rsidP="00A656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  <w:t>403 369,</w:t>
            </w:r>
            <w:r w:rsidR="00F531B6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4DC6" w:rsidRPr="00E949BF" w:rsidRDefault="005C118E" w:rsidP="00A656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  <w:t>405 410,</w:t>
            </w:r>
            <w:r w:rsidR="00F531B6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BF" w:rsidRPr="00D04BEE" w:rsidRDefault="00D84D79" w:rsidP="00A656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5C118E">
              <w:rPr>
                <w:rFonts w:ascii="Times New Roman" w:hAnsi="Times New Roman" w:cs="Times New Roman"/>
                <w:b/>
                <w:sz w:val="20"/>
                <w:szCs w:val="20"/>
              </w:rPr>
              <w:t>2 041,2</w:t>
            </w:r>
          </w:p>
        </w:tc>
      </w:tr>
      <w:tr w:rsidR="00E949BF" w:rsidRPr="005009DE" w:rsidTr="00A65604">
        <w:trPr>
          <w:trHeight w:val="280"/>
        </w:trPr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DC6" w:rsidRPr="00E949BF" w:rsidRDefault="00974DC6" w:rsidP="005009D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</w:pPr>
            <w:r w:rsidRPr="00E949BF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  <w:t xml:space="preserve">в </w:t>
            </w:r>
            <w:proofErr w:type="spellStart"/>
            <w:r w:rsidRPr="00E949BF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  <w:t>т.ч</w:t>
            </w:r>
            <w:proofErr w:type="spellEnd"/>
            <w:r w:rsidRPr="00E949BF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4DC6" w:rsidRPr="00E949BF" w:rsidRDefault="00974DC6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</w:pPr>
            <w:r w:rsidRPr="00E949BF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4DC6" w:rsidRPr="00E949BF" w:rsidRDefault="00974DC6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74DC6" w:rsidRPr="00E949BF" w:rsidRDefault="00974DC6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BF" w:rsidRPr="00E949BF" w:rsidRDefault="00E949BF">
            <w:pPr>
              <w:rPr>
                <w:sz w:val="20"/>
                <w:szCs w:val="20"/>
              </w:rPr>
            </w:pPr>
          </w:p>
        </w:tc>
      </w:tr>
      <w:tr w:rsidR="00E949BF" w:rsidRPr="005009DE" w:rsidTr="00A65604">
        <w:trPr>
          <w:trHeight w:val="280"/>
        </w:trPr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DC6" w:rsidRPr="00E949BF" w:rsidRDefault="00974DC6" w:rsidP="005009D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</w:pPr>
            <w:r w:rsidRPr="00E949BF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DC6" w:rsidRPr="00E949BF" w:rsidRDefault="00974DC6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</w:pPr>
            <w:r w:rsidRPr="00E949BF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  <w:t>01</w:t>
            </w:r>
            <w:r w:rsidR="008477CD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DC6" w:rsidRPr="00E949BF" w:rsidRDefault="00F531B6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  <w:t>27 344,3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4DC6" w:rsidRPr="00E949BF" w:rsidRDefault="005C118E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  <w:t>25 866,9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9BF" w:rsidRPr="00A65604" w:rsidRDefault="0032233D" w:rsidP="00322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-1 477,4</w:t>
            </w:r>
          </w:p>
        </w:tc>
      </w:tr>
      <w:tr w:rsidR="00E949BF" w:rsidRPr="005009DE" w:rsidTr="00A65604">
        <w:trPr>
          <w:trHeight w:val="280"/>
        </w:trPr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DC6" w:rsidRPr="00E949BF" w:rsidRDefault="00974DC6" w:rsidP="005009D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</w:pPr>
            <w:r w:rsidRPr="00E949BF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DC6" w:rsidRPr="00E949BF" w:rsidRDefault="00974DC6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</w:pPr>
            <w:r w:rsidRPr="00E949BF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  <w:t>02</w:t>
            </w:r>
            <w:r w:rsidR="008477CD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DC6" w:rsidRPr="00E949BF" w:rsidRDefault="00F531B6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  <w:t>505,3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4DC6" w:rsidRPr="00E949BF" w:rsidRDefault="005C118E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  <w:t>505,3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949BF" w:rsidRPr="00A65604" w:rsidRDefault="0032233D" w:rsidP="00322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49BF" w:rsidRPr="005009DE" w:rsidTr="00A65604">
        <w:trPr>
          <w:trHeight w:val="280"/>
        </w:trPr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9BF" w:rsidRPr="00E949BF" w:rsidRDefault="00E949BF" w:rsidP="005009D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</w:pPr>
            <w:r w:rsidRPr="00E949BF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  <w:t>национальная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9BF" w:rsidRPr="00E949BF" w:rsidRDefault="00E949BF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</w:pPr>
            <w:r w:rsidRPr="00E949BF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  <w:t>03</w:t>
            </w:r>
            <w:r w:rsidR="008477CD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9BF" w:rsidRPr="00E949BF" w:rsidRDefault="00F531B6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  <w:t>2 858,7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9BF" w:rsidRPr="00E949BF" w:rsidRDefault="005C118E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  <w:t>2 882,6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9BF" w:rsidRPr="00A65604" w:rsidRDefault="0032233D" w:rsidP="00322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+23,9</w:t>
            </w:r>
          </w:p>
        </w:tc>
      </w:tr>
      <w:tr w:rsidR="00E949BF" w:rsidRPr="005009DE" w:rsidTr="00A65604">
        <w:trPr>
          <w:trHeight w:val="280"/>
        </w:trPr>
        <w:tc>
          <w:tcPr>
            <w:tcW w:w="3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9BF" w:rsidRPr="00E949BF" w:rsidRDefault="00E949BF" w:rsidP="005009D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</w:pPr>
            <w:r w:rsidRPr="00E949BF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9BF" w:rsidRPr="00E949BF" w:rsidRDefault="00E949BF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</w:pPr>
            <w:r w:rsidRPr="00E949BF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  <w:t>04</w:t>
            </w:r>
            <w:r w:rsidR="008477CD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9BF" w:rsidRPr="00E949BF" w:rsidRDefault="00F531B6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  <w:t>28 905,6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9BF" w:rsidRPr="00E949BF" w:rsidRDefault="005C118E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  <w:t>30 062,5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9BF" w:rsidRPr="00A65604" w:rsidRDefault="0032233D" w:rsidP="00322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+1 156,9</w:t>
            </w:r>
          </w:p>
        </w:tc>
      </w:tr>
      <w:tr w:rsidR="00E949BF" w:rsidRPr="005009DE" w:rsidTr="00A65604">
        <w:trPr>
          <w:trHeight w:val="434"/>
        </w:trPr>
        <w:tc>
          <w:tcPr>
            <w:tcW w:w="3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9BF" w:rsidRPr="00E949BF" w:rsidRDefault="00E949BF" w:rsidP="005009D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</w:pPr>
            <w:r w:rsidRPr="00E949BF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9BF" w:rsidRPr="00E949BF" w:rsidRDefault="00E949BF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</w:pPr>
            <w:r w:rsidRPr="00E949BF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  <w:t>05</w:t>
            </w:r>
            <w:r w:rsidR="008477CD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9BF" w:rsidRPr="00E949BF" w:rsidRDefault="00F531B6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  <w:t>41 822,6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9BF" w:rsidRPr="00E949BF" w:rsidRDefault="005C118E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  <w:t>41 410,6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9BF" w:rsidRPr="00A65604" w:rsidRDefault="0032233D" w:rsidP="00322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-412,0</w:t>
            </w:r>
          </w:p>
        </w:tc>
      </w:tr>
      <w:tr w:rsidR="00E949BF" w:rsidRPr="005009DE" w:rsidTr="00A65604">
        <w:trPr>
          <w:trHeight w:val="280"/>
        </w:trPr>
        <w:tc>
          <w:tcPr>
            <w:tcW w:w="3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9BF" w:rsidRPr="00E949BF" w:rsidRDefault="00E949BF" w:rsidP="005009D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</w:pPr>
            <w:r w:rsidRPr="00E949BF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9BF" w:rsidRPr="00E949BF" w:rsidRDefault="00E949BF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</w:pPr>
            <w:r w:rsidRPr="00E949BF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  <w:t>07</w:t>
            </w:r>
            <w:r w:rsidR="008477CD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9BF" w:rsidRPr="00E949BF" w:rsidRDefault="00F531B6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  <w:t>263 392,4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9BF" w:rsidRPr="00E949BF" w:rsidRDefault="005C118E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  <w:t>265 303,7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9BF" w:rsidRPr="00A65604" w:rsidRDefault="0032233D" w:rsidP="00322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+1 911,3</w:t>
            </w:r>
          </w:p>
        </w:tc>
      </w:tr>
      <w:tr w:rsidR="00E949BF" w:rsidRPr="005009DE" w:rsidTr="00A65604">
        <w:trPr>
          <w:trHeight w:val="238"/>
        </w:trPr>
        <w:tc>
          <w:tcPr>
            <w:tcW w:w="3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9BF" w:rsidRPr="00E949BF" w:rsidRDefault="00E949BF" w:rsidP="005009D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</w:pPr>
            <w:r w:rsidRPr="00E949BF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9BF" w:rsidRPr="00E949BF" w:rsidRDefault="00E949BF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</w:pPr>
            <w:r w:rsidRPr="00E949BF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  <w:t>08</w:t>
            </w:r>
            <w:r w:rsidR="008477CD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9BF" w:rsidRPr="00E949BF" w:rsidRDefault="00F531B6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  <w:t>17 136,9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9BF" w:rsidRPr="00E949BF" w:rsidRDefault="005C118E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  <w:t>17 166,9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9BF" w:rsidRPr="00A65604" w:rsidRDefault="0032233D" w:rsidP="00322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+30,0</w:t>
            </w:r>
          </w:p>
        </w:tc>
      </w:tr>
      <w:tr w:rsidR="00E949BF" w:rsidRPr="005009DE" w:rsidTr="00A65604">
        <w:trPr>
          <w:trHeight w:val="280"/>
        </w:trPr>
        <w:tc>
          <w:tcPr>
            <w:tcW w:w="3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9BF" w:rsidRPr="00E949BF" w:rsidRDefault="00E949BF" w:rsidP="005009D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</w:pPr>
            <w:r w:rsidRPr="00E949BF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9BF" w:rsidRPr="00E949BF" w:rsidRDefault="00E949BF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</w:pPr>
            <w:r w:rsidRPr="00E949BF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  <w:t>10</w:t>
            </w:r>
            <w:r w:rsidR="008477CD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9BF" w:rsidRPr="00E949BF" w:rsidRDefault="00F531B6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  <w:t>9 034,6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9BF" w:rsidRPr="00E949BF" w:rsidRDefault="005C118E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  <w:t>9 072,6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9BF" w:rsidRPr="00A65604" w:rsidRDefault="0032233D" w:rsidP="00322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+38,0</w:t>
            </w:r>
          </w:p>
        </w:tc>
      </w:tr>
      <w:tr w:rsidR="00E949BF" w:rsidRPr="005009DE" w:rsidTr="00A65604">
        <w:trPr>
          <w:trHeight w:val="306"/>
        </w:trPr>
        <w:tc>
          <w:tcPr>
            <w:tcW w:w="3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9BF" w:rsidRPr="00E949BF" w:rsidRDefault="00E949BF" w:rsidP="005009D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</w:pPr>
            <w:r w:rsidRPr="00E949BF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9BF" w:rsidRPr="00E949BF" w:rsidRDefault="00E949BF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</w:pPr>
            <w:r w:rsidRPr="00E949BF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  <w:t>11</w:t>
            </w:r>
            <w:r w:rsidR="008477CD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9BF" w:rsidRPr="00E949BF" w:rsidRDefault="00F531B6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  <w:t>654,6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9BF" w:rsidRPr="00E949BF" w:rsidRDefault="005C118E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  <w:t>654,5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9BF" w:rsidRPr="00A65604" w:rsidRDefault="0032233D" w:rsidP="00322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49BF" w:rsidRPr="005009DE" w:rsidTr="00A65604">
        <w:trPr>
          <w:trHeight w:val="280"/>
        </w:trPr>
        <w:tc>
          <w:tcPr>
            <w:tcW w:w="3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9BF" w:rsidRPr="00E949BF" w:rsidRDefault="00E949BF" w:rsidP="005009D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</w:pPr>
            <w:r w:rsidRPr="00E949BF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9BF" w:rsidRPr="00E949BF" w:rsidRDefault="00E949BF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</w:pPr>
            <w:r w:rsidRPr="00E949BF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  <w:t>14</w:t>
            </w:r>
            <w:r w:rsidR="008477CD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9BF" w:rsidRPr="00E949BF" w:rsidRDefault="00F531B6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  <w:t>11 714,6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9BF" w:rsidRPr="00E949BF" w:rsidRDefault="005C118E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  <w:t>12 485,1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9BF" w:rsidRPr="00A65604" w:rsidRDefault="0032233D" w:rsidP="00322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+770,5</w:t>
            </w:r>
          </w:p>
        </w:tc>
      </w:tr>
    </w:tbl>
    <w:p w:rsidR="005009DE" w:rsidRPr="005009DE" w:rsidRDefault="005009DE" w:rsidP="005009D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4"/>
        </w:rPr>
      </w:pPr>
    </w:p>
    <w:p w:rsidR="00F13F66" w:rsidRDefault="00F13F66" w:rsidP="00F13F66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Arial Unicode MS" w:hAnsi="Times New Roman" w:cs="Times New Roman"/>
          <w:b/>
          <w:kern w:val="1"/>
        </w:rPr>
      </w:pPr>
    </w:p>
    <w:p w:rsidR="00F13F66" w:rsidRDefault="003B115E" w:rsidP="003B115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3B115E">
        <w:rPr>
          <w:rFonts w:ascii="Times New Roman" w:eastAsia="Arial Unicode MS" w:hAnsi="Times New Roman" w:cs="Times New Roman"/>
          <w:kern w:val="1"/>
          <w:sz w:val="26"/>
          <w:szCs w:val="26"/>
        </w:rPr>
        <w:t>Дополнительные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асс</w:t>
      </w:r>
      <w:r w:rsidR="00CD6A0B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игнования </w:t>
      </w:r>
      <w:r w:rsidR="0032233D">
        <w:rPr>
          <w:rFonts w:ascii="Times New Roman" w:eastAsia="Arial Unicode MS" w:hAnsi="Times New Roman" w:cs="Times New Roman"/>
          <w:kern w:val="1"/>
          <w:sz w:val="26"/>
          <w:szCs w:val="26"/>
        </w:rPr>
        <w:t>предусматриваются по 10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разделам классификации расходов бюджета.</w:t>
      </w:r>
    </w:p>
    <w:p w:rsidR="003B115E" w:rsidRDefault="003B115E" w:rsidP="003B115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u w:val="single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>Расхо</w:t>
      </w:r>
      <w:r w:rsidR="002A704C">
        <w:rPr>
          <w:rFonts w:ascii="Times New Roman" w:eastAsia="Arial Unicode MS" w:hAnsi="Times New Roman" w:cs="Times New Roman"/>
          <w:kern w:val="1"/>
          <w:sz w:val="26"/>
          <w:szCs w:val="26"/>
        </w:rPr>
        <w:t>д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ная часть бюджета увеличивается на </w:t>
      </w:r>
      <w:r w:rsidR="0032233D">
        <w:rPr>
          <w:rFonts w:ascii="Times New Roman" w:eastAsia="Arial Unicode MS" w:hAnsi="Times New Roman" w:cs="Times New Roman"/>
          <w:kern w:val="1"/>
          <w:sz w:val="26"/>
          <w:szCs w:val="26"/>
          <w:u w:val="single"/>
        </w:rPr>
        <w:t xml:space="preserve"> 2 041,2 </w:t>
      </w:r>
      <w:proofErr w:type="spellStart"/>
      <w:r w:rsidR="008477CD">
        <w:rPr>
          <w:rFonts w:ascii="Times New Roman" w:eastAsia="Arial Unicode MS" w:hAnsi="Times New Roman" w:cs="Times New Roman"/>
          <w:kern w:val="1"/>
          <w:sz w:val="26"/>
          <w:szCs w:val="26"/>
          <w:u w:val="single"/>
        </w:rPr>
        <w:t>тыс</w:t>
      </w:r>
      <w:proofErr w:type="gramStart"/>
      <w:r w:rsidR="008477CD">
        <w:rPr>
          <w:rFonts w:ascii="Times New Roman" w:eastAsia="Arial Unicode MS" w:hAnsi="Times New Roman" w:cs="Times New Roman"/>
          <w:kern w:val="1"/>
          <w:sz w:val="26"/>
          <w:szCs w:val="26"/>
          <w:u w:val="single"/>
        </w:rPr>
        <w:t>.р</w:t>
      </w:r>
      <w:proofErr w:type="gramEnd"/>
      <w:r w:rsidR="008477CD">
        <w:rPr>
          <w:rFonts w:ascii="Times New Roman" w:eastAsia="Arial Unicode MS" w:hAnsi="Times New Roman" w:cs="Times New Roman"/>
          <w:kern w:val="1"/>
          <w:sz w:val="26"/>
          <w:szCs w:val="26"/>
          <w:u w:val="single"/>
        </w:rPr>
        <w:t>уб</w:t>
      </w:r>
      <w:proofErr w:type="spellEnd"/>
      <w:r w:rsidR="008477CD">
        <w:rPr>
          <w:rFonts w:ascii="Times New Roman" w:eastAsia="Arial Unicode MS" w:hAnsi="Times New Roman" w:cs="Times New Roman"/>
          <w:kern w:val="1"/>
          <w:sz w:val="26"/>
          <w:szCs w:val="26"/>
          <w:u w:val="single"/>
        </w:rPr>
        <w:t>.</w:t>
      </w:r>
      <w:r w:rsidR="0032233D">
        <w:rPr>
          <w:rFonts w:ascii="Times New Roman" w:eastAsia="Arial Unicode MS" w:hAnsi="Times New Roman" w:cs="Times New Roman"/>
          <w:kern w:val="1"/>
          <w:sz w:val="26"/>
          <w:szCs w:val="26"/>
          <w:u w:val="single"/>
        </w:rPr>
        <w:t>(на 0,5</w:t>
      </w:r>
      <w:r w:rsidR="00933FDE">
        <w:rPr>
          <w:rFonts w:ascii="Times New Roman" w:eastAsia="Arial Unicode MS" w:hAnsi="Times New Roman" w:cs="Times New Roman"/>
          <w:kern w:val="1"/>
          <w:sz w:val="26"/>
          <w:szCs w:val="26"/>
          <w:u w:val="single"/>
        </w:rPr>
        <w:t>2</w:t>
      </w:r>
      <w:r w:rsidR="00F17CC6">
        <w:rPr>
          <w:rFonts w:ascii="Times New Roman" w:eastAsia="Arial Unicode MS" w:hAnsi="Times New Roman" w:cs="Times New Roman"/>
          <w:kern w:val="1"/>
          <w:sz w:val="26"/>
          <w:szCs w:val="26"/>
          <w:u w:val="single"/>
        </w:rPr>
        <w:t>%)</w:t>
      </w:r>
      <w:r w:rsidR="00933FDE">
        <w:rPr>
          <w:rFonts w:ascii="Times New Roman" w:eastAsia="Arial Unicode MS" w:hAnsi="Times New Roman" w:cs="Times New Roman"/>
          <w:kern w:val="1"/>
          <w:sz w:val="26"/>
          <w:szCs w:val="26"/>
          <w:u w:val="single"/>
        </w:rPr>
        <w:t xml:space="preserve"> </w:t>
      </w:r>
      <w:r w:rsidR="00933FDE" w:rsidRPr="00933FDE">
        <w:rPr>
          <w:rFonts w:ascii="Times New Roman" w:eastAsia="Arial Unicode MS" w:hAnsi="Times New Roman" w:cs="Times New Roman"/>
          <w:iCs/>
          <w:kern w:val="1"/>
          <w:sz w:val="26"/>
          <w:szCs w:val="26"/>
        </w:rPr>
        <w:t>(уточненные решением о бюджете от 08.12.2016    № 31-12)</w:t>
      </w:r>
      <w:r w:rsidR="00F17CC6">
        <w:rPr>
          <w:rFonts w:ascii="Times New Roman" w:eastAsia="Arial Unicode MS" w:hAnsi="Times New Roman" w:cs="Times New Roman"/>
          <w:kern w:val="1"/>
          <w:sz w:val="26"/>
          <w:szCs w:val="26"/>
          <w:u w:val="single"/>
        </w:rPr>
        <w:t>.</w:t>
      </w:r>
    </w:p>
    <w:p w:rsidR="004852D6" w:rsidRDefault="004852D6" w:rsidP="003B115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8A56BF" w:rsidRPr="008A56BF" w:rsidRDefault="008A56BF" w:rsidP="003B115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u w:val="single"/>
        </w:rPr>
      </w:pPr>
      <w:r w:rsidRPr="008A56BF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Анализ распределения бюджетных ассигнований по разделам и подразделам классификации расходов бюджетов на 2016 </w:t>
      </w:r>
      <w:r w:rsidR="004852D6">
        <w:rPr>
          <w:rFonts w:ascii="Times New Roman" w:eastAsia="Arial Unicode MS" w:hAnsi="Times New Roman" w:cs="Times New Roman"/>
          <w:kern w:val="1"/>
          <w:sz w:val="26"/>
          <w:szCs w:val="26"/>
        </w:rPr>
        <w:t>год муниципального образования «</w:t>
      </w:r>
      <w:proofErr w:type="spellStart"/>
      <w:r w:rsidRPr="008A56BF">
        <w:rPr>
          <w:rFonts w:ascii="Times New Roman" w:eastAsia="Arial Unicode MS" w:hAnsi="Times New Roman" w:cs="Times New Roman"/>
          <w:kern w:val="1"/>
          <w:sz w:val="26"/>
          <w:szCs w:val="26"/>
        </w:rPr>
        <w:t>Турочакский</w:t>
      </w:r>
      <w:proofErr w:type="spellEnd"/>
      <w:r w:rsidRPr="008A56BF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район»  </w:t>
      </w:r>
      <w:r w:rsidRPr="008A56BF">
        <w:rPr>
          <w:rFonts w:ascii="Times New Roman" w:eastAsia="Arial Unicode MS" w:hAnsi="Times New Roman" w:cs="Times New Roman"/>
          <w:kern w:val="1"/>
          <w:sz w:val="26"/>
          <w:szCs w:val="26"/>
          <w:u w:val="single"/>
        </w:rPr>
        <w:t>в приложении № 1 к заключению</w:t>
      </w:r>
      <w:r>
        <w:rPr>
          <w:rFonts w:ascii="Times New Roman" w:eastAsia="Arial Unicode MS" w:hAnsi="Times New Roman" w:cs="Times New Roman"/>
          <w:kern w:val="1"/>
          <w:sz w:val="26"/>
          <w:szCs w:val="26"/>
          <w:u w:val="single"/>
        </w:rPr>
        <w:t>.</w:t>
      </w:r>
    </w:p>
    <w:p w:rsidR="008477CD" w:rsidRPr="008A56BF" w:rsidRDefault="008477CD" w:rsidP="003B115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u w:val="single"/>
        </w:rPr>
      </w:pPr>
    </w:p>
    <w:p w:rsidR="008477CD" w:rsidRPr="008477CD" w:rsidRDefault="008477CD" w:rsidP="008477C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>Изменение структуры расходов бюджета в разрезе ведомственной классификации по главным распорядителям средств бюджета с расшифровкой направлений расходов представлено в таблице № 4.</w:t>
      </w:r>
    </w:p>
    <w:p w:rsidR="008477CD" w:rsidRDefault="008477CD" w:rsidP="008477C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</w:rPr>
      </w:pPr>
    </w:p>
    <w:p w:rsidR="00F13F66" w:rsidRPr="00F13F66" w:rsidRDefault="008477CD" w:rsidP="008477C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18"/>
          <w:szCs w:val="18"/>
        </w:rPr>
      </w:pPr>
      <w:r w:rsidRPr="008477CD">
        <w:rPr>
          <w:rFonts w:ascii="Times New Roman" w:eastAsia="Arial Unicode MS" w:hAnsi="Times New Roman" w:cs="Times New Roman"/>
          <w:kern w:val="1"/>
          <w:sz w:val="18"/>
          <w:szCs w:val="18"/>
        </w:rPr>
        <w:t>Таблица № 4</w:t>
      </w:r>
      <w:r w:rsidR="00F13F66" w:rsidRPr="008477CD">
        <w:rPr>
          <w:rFonts w:ascii="Times New Roman" w:eastAsia="Arial Unicode MS" w:hAnsi="Times New Roman" w:cs="Times New Roman"/>
          <w:kern w:val="1"/>
          <w:sz w:val="18"/>
          <w:szCs w:val="18"/>
        </w:rPr>
        <w:t xml:space="preserve">                                                                                  </w:t>
      </w:r>
      <w:r>
        <w:rPr>
          <w:rFonts w:ascii="Times New Roman" w:eastAsia="Arial Unicode MS" w:hAnsi="Times New Roman" w:cs="Times New Roman"/>
          <w:kern w:val="1"/>
          <w:sz w:val="18"/>
          <w:szCs w:val="18"/>
        </w:rPr>
        <w:t xml:space="preserve">                                                       </w:t>
      </w:r>
      <w:r w:rsidR="00F13F66" w:rsidRPr="008477CD">
        <w:rPr>
          <w:rFonts w:ascii="Times New Roman" w:eastAsia="Arial Unicode MS" w:hAnsi="Times New Roman" w:cs="Times New Roman"/>
          <w:kern w:val="1"/>
          <w:sz w:val="18"/>
          <w:szCs w:val="18"/>
        </w:rPr>
        <w:t xml:space="preserve">     </w:t>
      </w:r>
      <w:r w:rsidR="00F13F66" w:rsidRPr="00F13F66">
        <w:rPr>
          <w:rFonts w:ascii="Times New Roman" w:eastAsia="Arial Unicode MS" w:hAnsi="Times New Roman" w:cs="Times New Roman"/>
          <w:kern w:val="1"/>
          <w:sz w:val="20"/>
          <w:szCs w:val="20"/>
        </w:rPr>
        <w:t>(</w:t>
      </w:r>
      <w:r w:rsidR="004852D6">
        <w:rPr>
          <w:rFonts w:ascii="Times New Roman" w:eastAsia="Arial Unicode MS" w:hAnsi="Times New Roman" w:cs="Times New Roman"/>
          <w:kern w:val="1"/>
          <w:sz w:val="18"/>
          <w:szCs w:val="18"/>
        </w:rPr>
        <w:t>тыс. руб.</w:t>
      </w:r>
      <w:r w:rsidR="00F13F66" w:rsidRPr="00F13F66">
        <w:rPr>
          <w:rFonts w:ascii="Times New Roman" w:eastAsia="Arial Unicode MS" w:hAnsi="Times New Roman" w:cs="Times New Roman"/>
          <w:kern w:val="1"/>
          <w:sz w:val="18"/>
          <w:szCs w:val="18"/>
        </w:rPr>
        <w:t>)</w:t>
      </w:r>
    </w:p>
    <w:tbl>
      <w:tblPr>
        <w:tblW w:w="9269" w:type="dxa"/>
        <w:tblInd w:w="-514" w:type="dxa"/>
        <w:tblLayout w:type="fixed"/>
        <w:tblLook w:val="0000" w:firstRow="0" w:lastRow="0" w:firstColumn="0" w:lastColumn="0" w:noHBand="0" w:noVBand="0"/>
      </w:tblPr>
      <w:tblGrid>
        <w:gridCol w:w="568"/>
        <w:gridCol w:w="617"/>
        <w:gridCol w:w="3265"/>
        <w:gridCol w:w="1417"/>
        <w:gridCol w:w="1843"/>
        <w:gridCol w:w="1559"/>
      </w:tblGrid>
      <w:tr w:rsidR="008477CD" w:rsidRPr="00F13F66" w:rsidTr="00B866E6">
        <w:trPr>
          <w:trHeight w:val="58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7CD" w:rsidRPr="00F13F66" w:rsidRDefault="008477CD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16"/>
                <w:szCs w:val="16"/>
              </w:rPr>
            </w:pPr>
            <w:r w:rsidRPr="00F13F66">
              <w:rPr>
                <w:rFonts w:ascii="Times New Roman" w:eastAsia="Arial Unicode MS" w:hAnsi="Times New Roman" w:cs="Times New Roman"/>
                <w:bCs/>
                <w:kern w:val="1"/>
                <w:sz w:val="16"/>
                <w:szCs w:val="16"/>
              </w:rPr>
              <w:t xml:space="preserve">№ </w:t>
            </w:r>
            <w:proofErr w:type="gramStart"/>
            <w:r w:rsidRPr="00F13F66">
              <w:rPr>
                <w:rFonts w:ascii="Times New Roman" w:eastAsia="Arial Unicode MS" w:hAnsi="Times New Roman" w:cs="Times New Roman"/>
                <w:bCs/>
                <w:kern w:val="1"/>
                <w:sz w:val="16"/>
                <w:szCs w:val="16"/>
              </w:rPr>
              <w:t>п</w:t>
            </w:r>
            <w:proofErr w:type="gramEnd"/>
            <w:r w:rsidRPr="00F13F66">
              <w:rPr>
                <w:rFonts w:ascii="Times New Roman" w:eastAsia="Arial Unicode MS" w:hAnsi="Times New Roman" w:cs="Times New Roman"/>
                <w:bCs/>
                <w:kern w:val="1"/>
                <w:sz w:val="16"/>
                <w:szCs w:val="16"/>
              </w:rPr>
              <w:t>/п</w:t>
            </w: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7CD" w:rsidRPr="00F13F66" w:rsidRDefault="008477CD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16"/>
                <w:szCs w:val="16"/>
              </w:rPr>
            </w:pPr>
            <w:r w:rsidRPr="00F13F66">
              <w:rPr>
                <w:rFonts w:ascii="Times New Roman" w:eastAsia="Arial Unicode MS" w:hAnsi="Times New Roman" w:cs="Times New Roman"/>
                <w:bCs/>
                <w:kern w:val="1"/>
                <w:sz w:val="16"/>
                <w:szCs w:val="16"/>
              </w:rPr>
              <w:t>Ведомство</w:t>
            </w:r>
          </w:p>
        </w:tc>
        <w:tc>
          <w:tcPr>
            <w:tcW w:w="3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7CD" w:rsidRPr="00F13F66" w:rsidRDefault="008477CD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16"/>
                <w:szCs w:val="16"/>
              </w:rPr>
            </w:pPr>
            <w:r w:rsidRPr="00F13F66">
              <w:rPr>
                <w:rFonts w:ascii="Times New Roman" w:eastAsia="Arial Unicode MS" w:hAnsi="Times New Roman" w:cs="Times New Roman"/>
                <w:bCs/>
                <w:kern w:val="1"/>
                <w:sz w:val="16"/>
                <w:szCs w:val="16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7CD" w:rsidRPr="00F13F66" w:rsidRDefault="00CD6A0B" w:rsidP="008F5AC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16"/>
                <w:szCs w:val="16"/>
              </w:rPr>
            </w:pPr>
            <w:proofErr w:type="gramStart"/>
            <w:r w:rsidRPr="00EB742C"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</w:rPr>
              <w:t>Уточненные</w:t>
            </w:r>
            <w:proofErr w:type="gramEnd"/>
            <w:r w:rsidR="00753F9E"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</w:rPr>
              <w:t xml:space="preserve"> решением о бюджете от 08.12.2016             № 31</w:t>
            </w:r>
            <w:r w:rsidRPr="00EB742C"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</w:rPr>
              <w:t>-1</w:t>
            </w:r>
            <w:r w:rsidR="00753F9E"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77CD" w:rsidRPr="00F13F66" w:rsidRDefault="008477CD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учетом изменений согласно представленному проекту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CD" w:rsidRPr="00B866E6" w:rsidRDefault="00B86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E6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</w:tr>
      <w:tr w:rsidR="008477CD" w:rsidRPr="00F13F66" w:rsidTr="00B866E6">
        <w:trPr>
          <w:trHeight w:val="17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7CD" w:rsidRPr="00F13F66" w:rsidRDefault="008477CD" w:rsidP="00F13F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7CD" w:rsidRPr="00F13F66" w:rsidRDefault="008477CD" w:rsidP="00F13F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16"/>
                <w:szCs w:val="16"/>
              </w:rPr>
            </w:pPr>
          </w:p>
        </w:tc>
        <w:tc>
          <w:tcPr>
            <w:tcW w:w="3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7CD" w:rsidRPr="00F13F66" w:rsidRDefault="008477CD" w:rsidP="00F13F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7CD" w:rsidRPr="00F13F66" w:rsidRDefault="008477CD" w:rsidP="00F13F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77CD" w:rsidRPr="00F13F66" w:rsidRDefault="008477CD" w:rsidP="00F13F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77CD" w:rsidRPr="00B866E6" w:rsidRDefault="00B866E6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(+/-)</w:t>
            </w:r>
          </w:p>
        </w:tc>
      </w:tr>
      <w:tr w:rsidR="008477CD" w:rsidRPr="00F13F66" w:rsidTr="00B866E6">
        <w:trPr>
          <w:trHeight w:val="41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7CD" w:rsidRPr="00F13F66" w:rsidRDefault="008477CD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  <w:r w:rsidRPr="00F13F66"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7CD" w:rsidRPr="00F13F66" w:rsidRDefault="008477CD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990</w:t>
            </w: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7CD" w:rsidRPr="00F13F66" w:rsidRDefault="008477CD" w:rsidP="00F13F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Совет депутатов МО «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Турочакский</w:t>
            </w:r>
            <w:proofErr w:type="spellEnd"/>
            <w:r w:rsidRPr="00F13F66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7CD" w:rsidRPr="00A65573" w:rsidRDefault="00753F9E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  <w:t>3 009,0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7CD" w:rsidRPr="00A65573" w:rsidRDefault="005C302F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3 009,0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77CD" w:rsidRPr="00A65573" w:rsidRDefault="00753F9E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0</w:t>
            </w:r>
          </w:p>
        </w:tc>
      </w:tr>
      <w:tr w:rsidR="008477CD" w:rsidRPr="00F13F66" w:rsidTr="00B866E6">
        <w:trPr>
          <w:trHeight w:val="271"/>
        </w:trPr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77CD" w:rsidRPr="00F13F66" w:rsidRDefault="008477CD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  <w:r w:rsidRPr="00F13F66"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7CD" w:rsidRPr="00F13F66" w:rsidRDefault="008477CD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991</w:t>
            </w:r>
          </w:p>
        </w:tc>
        <w:tc>
          <w:tcPr>
            <w:tcW w:w="326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77CD" w:rsidRPr="00F13F66" w:rsidRDefault="008477CD" w:rsidP="00F13F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 xml:space="preserve"> Администрация МО «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Турочакский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 xml:space="preserve"> </w:t>
            </w:r>
            <w:r w:rsidRPr="00F13F66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район»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7CD" w:rsidRPr="00A65573" w:rsidRDefault="00753F9E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  <w:t>140 280,4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7CD" w:rsidRPr="00A65573" w:rsidRDefault="00753F9E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141 003 ,3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77CD" w:rsidRPr="00A65573" w:rsidRDefault="00753F9E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+722,9</w:t>
            </w:r>
          </w:p>
        </w:tc>
      </w:tr>
      <w:tr w:rsidR="008477CD" w:rsidRPr="00F13F66" w:rsidTr="00B866E6">
        <w:trPr>
          <w:trHeight w:val="2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7CD" w:rsidRPr="00F13F66" w:rsidRDefault="008477CD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  <w:r w:rsidRPr="00F13F66"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  <w:t>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7CD" w:rsidRPr="00F13F66" w:rsidRDefault="008477CD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992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7CD" w:rsidRPr="00F13F66" w:rsidRDefault="008477CD" w:rsidP="00F13F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 xml:space="preserve">  Ф</w:t>
            </w:r>
            <w:r w:rsidRPr="00F13F66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инанс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овый отдел Администрации МО «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Турочакский</w:t>
            </w:r>
            <w:proofErr w:type="spellEnd"/>
            <w:r w:rsidRPr="00F13F66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7CD" w:rsidRPr="00A65573" w:rsidRDefault="00753F9E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  <w:t>20 426,5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7CD" w:rsidRPr="00A65573" w:rsidRDefault="00753F9E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20 050,6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77CD" w:rsidRPr="00A65573" w:rsidRDefault="00753F9E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-375,8</w:t>
            </w:r>
          </w:p>
        </w:tc>
      </w:tr>
      <w:tr w:rsidR="008477CD" w:rsidRPr="00F13F66" w:rsidTr="00753F9E">
        <w:trPr>
          <w:trHeight w:val="2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7CD" w:rsidRPr="00F13F66" w:rsidRDefault="008477CD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  <w:r w:rsidRPr="00F13F66"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  <w:t>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7CD" w:rsidRPr="00F13F66" w:rsidRDefault="008477CD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993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7CD" w:rsidRPr="00F13F66" w:rsidRDefault="008477CD" w:rsidP="00F13F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Отдел образования Администрации МО «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Турочакский</w:t>
            </w:r>
            <w:proofErr w:type="spellEnd"/>
            <w:r w:rsidRPr="00F13F66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7CD" w:rsidRPr="00A65573" w:rsidRDefault="00753F9E" w:rsidP="00753F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  <w:t>238 350,3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77CD" w:rsidRDefault="00753F9E" w:rsidP="00753F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240 044,4</w:t>
            </w:r>
          </w:p>
          <w:p w:rsidR="00753F9E" w:rsidRPr="00A65573" w:rsidRDefault="00753F9E" w:rsidP="00753F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77CD" w:rsidRPr="00A65573" w:rsidRDefault="00753F9E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+1 694,1</w:t>
            </w:r>
          </w:p>
        </w:tc>
      </w:tr>
      <w:tr w:rsidR="008477CD" w:rsidRPr="00F13F66" w:rsidTr="00B866E6">
        <w:trPr>
          <w:trHeight w:val="291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7CD" w:rsidRPr="00F13F66" w:rsidRDefault="008477CD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  <w:r w:rsidRPr="00F13F66"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  <w:t>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7CD" w:rsidRPr="00F13F66" w:rsidRDefault="008477CD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995</w:t>
            </w: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7CD" w:rsidRPr="00F13F66" w:rsidRDefault="008477CD" w:rsidP="00F13F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Контрольно-ревизионная комиссия МО «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Турочакский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7CD" w:rsidRPr="00A65573" w:rsidRDefault="008477CD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  <w:t>1 303,5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7CD" w:rsidRPr="00A65573" w:rsidRDefault="008477CD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1 303,5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77CD" w:rsidRPr="00A65573" w:rsidRDefault="00753F9E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0</w:t>
            </w:r>
          </w:p>
        </w:tc>
      </w:tr>
      <w:tr w:rsidR="008477CD" w:rsidRPr="00F13F66" w:rsidTr="00B866E6">
        <w:trPr>
          <w:trHeight w:val="356"/>
        </w:trPr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7CD" w:rsidRPr="00F13F66" w:rsidRDefault="008477CD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16"/>
                <w:szCs w:val="16"/>
              </w:rPr>
            </w:pPr>
          </w:p>
          <w:p w:rsidR="008477CD" w:rsidRPr="00F13F66" w:rsidRDefault="008477CD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16"/>
                <w:szCs w:val="16"/>
              </w:rPr>
            </w:pPr>
            <w:r w:rsidRPr="00F13F66">
              <w:rPr>
                <w:rFonts w:ascii="Times New Roman" w:eastAsia="Arial Unicode MS" w:hAnsi="Times New Roman" w:cs="Times New Roman"/>
                <w:b/>
                <w:bCs/>
                <w:kern w:val="1"/>
                <w:sz w:val="16"/>
                <w:szCs w:val="16"/>
              </w:rPr>
              <w:t>ВСЕГО РАСХОДОВ: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7CD" w:rsidRPr="00F13F66" w:rsidRDefault="008477CD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16"/>
                <w:szCs w:val="16"/>
              </w:rPr>
            </w:pPr>
            <w:r w:rsidRPr="00F13F66">
              <w:rPr>
                <w:rFonts w:ascii="Times New Roman" w:eastAsia="Arial Unicode MS" w:hAnsi="Times New Roman" w:cs="Times New Roman"/>
                <w:b/>
                <w:bCs/>
                <w:kern w:val="1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7CD" w:rsidRPr="00A65573" w:rsidRDefault="00753F9E" w:rsidP="00753F9E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  <w:t>403 369,</w:t>
            </w:r>
            <w:r w:rsidR="00F531B6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7CD" w:rsidRPr="00A65573" w:rsidRDefault="00753F9E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  <w:t>405 410,</w:t>
            </w:r>
            <w:r w:rsidR="00F531B6"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77CD" w:rsidRPr="00A65573" w:rsidRDefault="00753F9E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  <w:t>2 041,2</w:t>
            </w:r>
          </w:p>
        </w:tc>
      </w:tr>
    </w:tbl>
    <w:p w:rsidR="00F13F66" w:rsidRPr="00F13F66" w:rsidRDefault="00F13F66" w:rsidP="00F13F6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</w:p>
    <w:p w:rsidR="002A704C" w:rsidRDefault="002A704C" w:rsidP="00F13F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C91B4D" w:rsidRDefault="00C91B4D" w:rsidP="00B973D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E92C58" w:rsidRPr="001A3CBB" w:rsidRDefault="001A3CBB" w:rsidP="001A3C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5. РАСПРЕДЕЛЕНИЕ БЮДЖЕТНЫХ АССИГНОВАНИЙ НА РЕАЛИЗАЦИЮ МУНИЦИПАЛЬНЫХ ПРОГРАММ НА 2016 ГОД.</w:t>
      </w:r>
    </w:p>
    <w:p w:rsidR="00E92C58" w:rsidRDefault="00E92C58" w:rsidP="00CD709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1A3CBB" w:rsidRDefault="001A3CBB" w:rsidP="00CD709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>В соответствии с проектом Решения вносятся соответствующие изменения</w:t>
      </w:r>
      <w:r w:rsidR="00EF6D71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>в Приложение № 6</w:t>
      </w:r>
      <w:r w:rsidR="00A56B11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«Распределение бюджетных ассигнований на реализацию муниципальных программ на 2016 год».</w:t>
      </w:r>
    </w:p>
    <w:p w:rsidR="00A56B11" w:rsidRDefault="00A56B11" w:rsidP="00CD709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>Изменение финансирования муниципальных программ в 2016 году представлено в Таблице №5.</w:t>
      </w:r>
    </w:p>
    <w:p w:rsidR="00A56B11" w:rsidRDefault="00A56B11" w:rsidP="00CD709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A56B11" w:rsidRPr="00A56B11" w:rsidRDefault="00A56B11" w:rsidP="00CD709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18"/>
          <w:szCs w:val="18"/>
        </w:rPr>
      </w:pPr>
      <w:r>
        <w:rPr>
          <w:rFonts w:ascii="Times New Roman" w:eastAsia="Arial Unicode MS" w:hAnsi="Times New Roman" w:cs="Times New Roman"/>
          <w:kern w:val="1"/>
          <w:sz w:val="18"/>
          <w:szCs w:val="18"/>
        </w:rPr>
        <w:t xml:space="preserve">Таблица №5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Arial Unicode MS" w:hAnsi="Times New Roman" w:cs="Times New Roman"/>
          <w:kern w:val="1"/>
          <w:sz w:val="18"/>
          <w:szCs w:val="18"/>
        </w:rPr>
        <w:t>тыс</w:t>
      </w:r>
      <w:proofErr w:type="gramStart"/>
      <w:r>
        <w:rPr>
          <w:rFonts w:ascii="Times New Roman" w:eastAsia="Arial Unicode MS" w:hAnsi="Times New Roman" w:cs="Times New Roman"/>
          <w:kern w:val="1"/>
          <w:sz w:val="18"/>
          <w:szCs w:val="18"/>
        </w:rPr>
        <w:t>.р</w:t>
      </w:r>
      <w:proofErr w:type="gramEnd"/>
      <w:r>
        <w:rPr>
          <w:rFonts w:ascii="Times New Roman" w:eastAsia="Arial Unicode MS" w:hAnsi="Times New Roman" w:cs="Times New Roman"/>
          <w:kern w:val="1"/>
          <w:sz w:val="18"/>
          <w:szCs w:val="18"/>
        </w:rPr>
        <w:t>уб</w:t>
      </w:r>
      <w:proofErr w:type="spellEnd"/>
      <w:r>
        <w:rPr>
          <w:rFonts w:ascii="Times New Roman" w:eastAsia="Arial Unicode MS" w:hAnsi="Times New Roman" w:cs="Times New Roman"/>
          <w:kern w:val="1"/>
          <w:sz w:val="18"/>
          <w:szCs w:val="18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06"/>
        <w:gridCol w:w="1606"/>
        <w:gridCol w:w="1276"/>
        <w:gridCol w:w="1383"/>
      </w:tblGrid>
      <w:tr w:rsidR="00A56B11" w:rsidTr="00A56B11">
        <w:tc>
          <w:tcPr>
            <w:tcW w:w="5306" w:type="dxa"/>
          </w:tcPr>
          <w:p w:rsidR="00A56B11" w:rsidRPr="00A56B11" w:rsidRDefault="00A56B11" w:rsidP="00A56B1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  <w:t>Наименование</w:t>
            </w:r>
          </w:p>
        </w:tc>
        <w:tc>
          <w:tcPr>
            <w:tcW w:w="1606" w:type="dxa"/>
          </w:tcPr>
          <w:p w:rsidR="00A56B11" w:rsidRPr="00A56B11" w:rsidRDefault="00A56B11" w:rsidP="00A56B1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</w:pPr>
            <w:r w:rsidRPr="00A56B11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  <w:t>Утвержденный на 2016год</w:t>
            </w:r>
          </w:p>
        </w:tc>
        <w:tc>
          <w:tcPr>
            <w:tcW w:w="1276" w:type="dxa"/>
          </w:tcPr>
          <w:p w:rsidR="00A56B11" w:rsidRPr="00A56B11" w:rsidRDefault="00A56B11" w:rsidP="00A56B1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</w:pPr>
            <w:r w:rsidRPr="00A56B11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  <w:t>Проект Решения</w:t>
            </w:r>
          </w:p>
        </w:tc>
        <w:tc>
          <w:tcPr>
            <w:tcW w:w="1383" w:type="dxa"/>
          </w:tcPr>
          <w:p w:rsidR="00A56B11" w:rsidRPr="00A56B11" w:rsidRDefault="00A56B11" w:rsidP="00A56B1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</w:pPr>
            <w:r w:rsidRPr="00A56B11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  <w:t>Отклонение</w:t>
            </w:r>
          </w:p>
        </w:tc>
      </w:tr>
      <w:tr w:rsidR="00A56B11" w:rsidTr="00A56B11">
        <w:tc>
          <w:tcPr>
            <w:tcW w:w="5306" w:type="dxa"/>
          </w:tcPr>
          <w:p w:rsidR="00A56B11" w:rsidRPr="00A56B11" w:rsidRDefault="00A56B11" w:rsidP="00CD7092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МП «Эконмическое развитие </w:t>
            </w:r>
            <w:proofErr w:type="spellStart"/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Турочакского</w:t>
            </w:r>
            <w:proofErr w:type="spellEnd"/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района на 2013-2018 годы»</w:t>
            </w:r>
          </w:p>
        </w:tc>
        <w:tc>
          <w:tcPr>
            <w:tcW w:w="1606" w:type="dxa"/>
          </w:tcPr>
          <w:p w:rsidR="00A56B11" w:rsidRPr="00A56B11" w:rsidRDefault="00601A4F" w:rsidP="00CD7092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27 895,1</w:t>
            </w:r>
          </w:p>
        </w:tc>
        <w:tc>
          <w:tcPr>
            <w:tcW w:w="1276" w:type="dxa"/>
          </w:tcPr>
          <w:p w:rsidR="00A56B11" w:rsidRPr="00A56B11" w:rsidRDefault="00601A4F" w:rsidP="00CD7092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28 263,8</w:t>
            </w:r>
          </w:p>
        </w:tc>
        <w:tc>
          <w:tcPr>
            <w:tcW w:w="1383" w:type="dxa"/>
          </w:tcPr>
          <w:p w:rsidR="00A56B11" w:rsidRPr="00A56B11" w:rsidRDefault="00601A4F" w:rsidP="00CD7092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+368,7</w:t>
            </w:r>
          </w:p>
        </w:tc>
      </w:tr>
      <w:tr w:rsidR="00A56B11" w:rsidTr="00A56B11">
        <w:tc>
          <w:tcPr>
            <w:tcW w:w="5306" w:type="dxa"/>
          </w:tcPr>
          <w:p w:rsidR="00A56B11" w:rsidRPr="00A56B11" w:rsidRDefault="00A56B11" w:rsidP="00CD7092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МП «Социальное развитие </w:t>
            </w:r>
            <w:proofErr w:type="spellStart"/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Турочакского</w:t>
            </w:r>
            <w:proofErr w:type="spellEnd"/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района на 2013-2018 годы»</w:t>
            </w:r>
          </w:p>
        </w:tc>
        <w:tc>
          <w:tcPr>
            <w:tcW w:w="1606" w:type="dxa"/>
          </w:tcPr>
          <w:p w:rsidR="00A56B11" w:rsidRPr="00A56B11" w:rsidRDefault="00601A4F" w:rsidP="00CD7092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281 961,1</w:t>
            </w:r>
          </w:p>
        </w:tc>
        <w:tc>
          <w:tcPr>
            <w:tcW w:w="1276" w:type="dxa"/>
          </w:tcPr>
          <w:p w:rsidR="00A56B11" w:rsidRPr="00A56B11" w:rsidRDefault="00601A4F" w:rsidP="00CD7092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284 498,1</w:t>
            </w:r>
          </w:p>
        </w:tc>
        <w:tc>
          <w:tcPr>
            <w:tcW w:w="1383" w:type="dxa"/>
          </w:tcPr>
          <w:p w:rsidR="00A56B11" w:rsidRPr="00A56B11" w:rsidRDefault="00601A4F" w:rsidP="00CD7092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+2537,0</w:t>
            </w:r>
          </w:p>
        </w:tc>
      </w:tr>
      <w:tr w:rsidR="00A56B11" w:rsidTr="00A56B11">
        <w:tc>
          <w:tcPr>
            <w:tcW w:w="5306" w:type="dxa"/>
          </w:tcPr>
          <w:p w:rsidR="00A56B11" w:rsidRPr="00A56B11" w:rsidRDefault="00A56B11" w:rsidP="00CD7092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lastRenderedPageBreak/>
              <w:t>МП « Управление муниципальными финансами и муниципальным имуществом муниципального образования «</w:t>
            </w:r>
            <w:proofErr w:type="spellStart"/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Турочакский</w:t>
            </w:r>
            <w:proofErr w:type="spellEnd"/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район на 2013-2018 годы»</w:t>
            </w:r>
          </w:p>
        </w:tc>
        <w:tc>
          <w:tcPr>
            <w:tcW w:w="1606" w:type="dxa"/>
          </w:tcPr>
          <w:p w:rsidR="00A56B11" w:rsidRPr="00A56B11" w:rsidRDefault="00601A4F" w:rsidP="00CD7092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19 752,4</w:t>
            </w:r>
          </w:p>
        </w:tc>
        <w:tc>
          <w:tcPr>
            <w:tcW w:w="1276" w:type="dxa"/>
          </w:tcPr>
          <w:p w:rsidR="00A56B11" w:rsidRPr="00A56B11" w:rsidRDefault="00601A4F" w:rsidP="00CD7092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19 688,1</w:t>
            </w:r>
          </w:p>
        </w:tc>
        <w:tc>
          <w:tcPr>
            <w:tcW w:w="1383" w:type="dxa"/>
          </w:tcPr>
          <w:p w:rsidR="00A56B11" w:rsidRPr="00A56B11" w:rsidRDefault="00601A4F" w:rsidP="00CD7092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-64,3</w:t>
            </w:r>
          </w:p>
        </w:tc>
      </w:tr>
      <w:tr w:rsidR="00A56B11" w:rsidTr="00A56B11">
        <w:tc>
          <w:tcPr>
            <w:tcW w:w="5306" w:type="dxa"/>
          </w:tcPr>
          <w:p w:rsidR="00A56B11" w:rsidRPr="00A56B11" w:rsidRDefault="00A56B11" w:rsidP="00CD7092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МП « Повышение эффективности систем жизнеобеспечения </w:t>
            </w:r>
            <w:proofErr w:type="spellStart"/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Турочакского</w:t>
            </w:r>
            <w:proofErr w:type="spellEnd"/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района на 2013-2018 годы»</w:t>
            </w:r>
          </w:p>
        </w:tc>
        <w:tc>
          <w:tcPr>
            <w:tcW w:w="1606" w:type="dxa"/>
          </w:tcPr>
          <w:p w:rsidR="00A56B11" w:rsidRPr="00A56B11" w:rsidRDefault="00601A4F" w:rsidP="00CD7092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63 943,</w:t>
            </w:r>
            <w:r w:rsidR="00EF6D71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56B11" w:rsidRPr="00A56B11" w:rsidRDefault="00601A4F" w:rsidP="00CD7092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64 543,8</w:t>
            </w:r>
          </w:p>
        </w:tc>
        <w:tc>
          <w:tcPr>
            <w:tcW w:w="1383" w:type="dxa"/>
          </w:tcPr>
          <w:p w:rsidR="00A56B11" w:rsidRPr="00A56B11" w:rsidRDefault="00EF6D71" w:rsidP="00CD7092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+600,7</w:t>
            </w:r>
          </w:p>
        </w:tc>
      </w:tr>
      <w:tr w:rsidR="00A56B11" w:rsidTr="00A56B11">
        <w:tc>
          <w:tcPr>
            <w:tcW w:w="5306" w:type="dxa"/>
          </w:tcPr>
          <w:p w:rsidR="00A56B11" w:rsidRPr="00A56B11" w:rsidRDefault="00A56B11" w:rsidP="00CD7092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606" w:type="dxa"/>
          </w:tcPr>
          <w:p w:rsidR="00A56B11" w:rsidRPr="00A56B11" w:rsidRDefault="00601A4F" w:rsidP="00CD7092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9 817,9</w:t>
            </w:r>
          </w:p>
        </w:tc>
        <w:tc>
          <w:tcPr>
            <w:tcW w:w="1276" w:type="dxa"/>
          </w:tcPr>
          <w:p w:rsidR="00A56B11" w:rsidRPr="00A56B11" w:rsidRDefault="00601A4F" w:rsidP="00CD7092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8 417,0</w:t>
            </w:r>
          </w:p>
        </w:tc>
        <w:tc>
          <w:tcPr>
            <w:tcW w:w="1383" w:type="dxa"/>
          </w:tcPr>
          <w:p w:rsidR="00A56B11" w:rsidRPr="00A56B11" w:rsidRDefault="00EF6D71" w:rsidP="00CD7092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-1400,9</w:t>
            </w:r>
          </w:p>
        </w:tc>
      </w:tr>
      <w:tr w:rsidR="00A56B11" w:rsidTr="00A56B11">
        <w:tc>
          <w:tcPr>
            <w:tcW w:w="5306" w:type="dxa"/>
          </w:tcPr>
          <w:p w:rsidR="00A56B11" w:rsidRPr="00B95339" w:rsidRDefault="00B95339" w:rsidP="00CD7092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  <w:t>ИТОГО</w:t>
            </w:r>
          </w:p>
        </w:tc>
        <w:tc>
          <w:tcPr>
            <w:tcW w:w="1606" w:type="dxa"/>
          </w:tcPr>
          <w:p w:rsidR="00A56B11" w:rsidRPr="00B95339" w:rsidRDefault="00601A4F" w:rsidP="00CD7092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  <w:t>403 369,6</w:t>
            </w:r>
          </w:p>
        </w:tc>
        <w:tc>
          <w:tcPr>
            <w:tcW w:w="1276" w:type="dxa"/>
          </w:tcPr>
          <w:p w:rsidR="00A56B11" w:rsidRPr="00B95339" w:rsidRDefault="00601A4F" w:rsidP="00CD7092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  <w:t>405 410,8</w:t>
            </w:r>
          </w:p>
        </w:tc>
        <w:tc>
          <w:tcPr>
            <w:tcW w:w="1383" w:type="dxa"/>
          </w:tcPr>
          <w:p w:rsidR="00A56B11" w:rsidRPr="00B95339" w:rsidRDefault="00601A4F" w:rsidP="00CD7092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  <w:t>+2 041,2</w:t>
            </w:r>
          </w:p>
        </w:tc>
      </w:tr>
    </w:tbl>
    <w:p w:rsidR="00A56B11" w:rsidRDefault="00A56B11" w:rsidP="00CD709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935090" w:rsidRPr="00935090" w:rsidRDefault="00EF6D71" w:rsidP="00935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Увеличение </w:t>
      </w:r>
      <w:r w:rsidR="00935090" w:rsidRPr="00935090">
        <w:rPr>
          <w:rFonts w:ascii="Times New Roman" w:eastAsia="Calibri" w:hAnsi="Times New Roman" w:cs="Times New Roman"/>
          <w:sz w:val="26"/>
          <w:szCs w:val="26"/>
        </w:rPr>
        <w:t>объемов бюджетных ассигнований предусмотрено:</w:t>
      </w:r>
    </w:p>
    <w:p w:rsidR="00935090" w:rsidRPr="00935090" w:rsidRDefault="00935090" w:rsidP="00935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090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 w:rsidR="001843D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35090">
        <w:rPr>
          <w:rFonts w:ascii="Times New Roman" w:eastAsia="Times New Roman" w:hAnsi="Times New Roman" w:cs="Times New Roman"/>
          <w:sz w:val="26"/>
          <w:szCs w:val="26"/>
          <w:lang w:eastAsia="ru-RU"/>
        </w:rPr>
        <w:t>о муниципа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льной программе «Социальное развитие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Турочакского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на 2013-2018 годы»</w:t>
      </w:r>
      <w:r w:rsidRPr="00935090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 счет ув</w:t>
      </w:r>
      <w:r w:rsidR="00F50939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еличения бюджетных ассигнований</w:t>
      </w:r>
      <w:r w:rsidR="00EF6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2 537,0 тыс. руб. или на 0,9%</w:t>
      </w:r>
      <w:r w:rsidR="00933F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(над учтенными решением Совета депутатов муниципального образования «</w:t>
      </w:r>
      <w:proofErr w:type="spellStart"/>
      <w:r w:rsidR="00933FDE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Турочакский</w:t>
      </w:r>
      <w:proofErr w:type="spellEnd"/>
      <w:r w:rsidR="00933F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от 08.12.2016г. № 31-12)</w:t>
      </w:r>
      <w:r w:rsidR="00F509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33FDE" w:rsidRPr="00935090" w:rsidRDefault="001843D0" w:rsidP="00933F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>-м</w:t>
      </w:r>
      <w:r w:rsidR="00F50939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униципальная программа </w:t>
      </w:r>
      <w:r w:rsidR="00935090">
        <w:rPr>
          <w:rFonts w:ascii="Times New Roman" w:eastAsia="Arial Unicode MS" w:hAnsi="Times New Roman" w:cs="Times New Roman"/>
          <w:kern w:val="1"/>
          <w:sz w:val="26"/>
          <w:szCs w:val="26"/>
        </w:rPr>
        <w:t>«</w:t>
      </w:r>
      <w:r w:rsidR="00935090" w:rsidRPr="00935090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Повышение эффективности систем жизнеобеспечения </w:t>
      </w:r>
      <w:proofErr w:type="spellStart"/>
      <w:r w:rsidR="00935090" w:rsidRPr="00935090">
        <w:rPr>
          <w:rFonts w:ascii="Times New Roman" w:eastAsia="Arial Unicode MS" w:hAnsi="Times New Roman" w:cs="Times New Roman"/>
          <w:kern w:val="1"/>
          <w:sz w:val="26"/>
          <w:szCs w:val="26"/>
        </w:rPr>
        <w:t>Турочакского</w:t>
      </w:r>
      <w:proofErr w:type="spellEnd"/>
      <w:r w:rsidR="00935090" w:rsidRPr="00935090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района на 2013-2018 годы»</w:t>
      </w:r>
      <w:r w:rsidR="00EF6D71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увеличилась на 0,9</w:t>
      </w:r>
      <w:r w:rsidR="00935090">
        <w:rPr>
          <w:rFonts w:ascii="Times New Roman" w:eastAsia="Arial Unicode MS" w:hAnsi="Times New Roman" w:cs="Times New Roman"/>
          <w:kern w:val="1"/>
          <w:sz w:val="26"/>
          <w:szCs w:val="26"/>
        </w:rPr>
        <w:t>%</w:t>
      </w:r>
      <w:r w:rsidR="00EF6D71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или на 600,7 тыс. руб.</w:t>
      </w:r>
      <w:r w:rsidR="00933FDE" w:rsidRPr="00933F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3FDE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(над учтенными решением Совета депутатов муниципального образования «</w:t>
      </w:r>
      <w:proofErr w:type="spellStart"/>
      <w:r w:rsidR="00933FDE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Турочакский</w:t>
      </w:r>
      <w:proofErr w:type="spellEnd"/>
      <w:r w:rsidR="00933F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от 08.12.2016г. № 31-12).</w:t>
      </w:r>
    </w:p>
    <w:p w:rsidR="00935090" w:rsidRPr="00935090" w:rsidRDefault="00935090" w:rsidP="00CD709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935090" w:rsidRPr="001A3CBB" w:rsidRDefault="00935090" w:rsidP="00CD709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8A681E" w:rsidRPr="001A3CBB" w:rsidRDefault="008A681E" w:rsidP="00CD709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1A3CBB">
        <w:rPr>
          <w:rFonts w:ascii="Times New Roman" w:eastAsia="Arial Unicode MS" w:hAnsi="Times New Roman" w:cs="Times New Roman"/>
          <w:kern w:val="1"/>
          <w:sz w:val="26"/>
          <w:szCs w:val="26"/>
        </w:rPr>
        <w:t>Выводы:</w:t>
      </w:r>
    </w:p>
    <w:p w:rsidR="008A681E" w:rsidRDefault="008A681E" w:rsidP="00CD709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>1.Проект решения соответствует статей 81, 92.1, 184.1 БК РФ и содержит характеристики бюджета, к которым относится общий объем доходо</w:t>
      </w:r>
      <w:r w:rsidR="009D1D2C">
        <w:rPr>
          <w:rFonts w:ascii="Times New Roman" w:eastAsia="Arial Unicode MS" w:hAnsi="Times New Roman" w:cs="Times New Roman"/>
          <w:kern w:val="1"/>
          <w:sz w:val="26"/>
          <w:szCs w:val="26"/>
        </w:rPr>
        <w:t>в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бюджета, общий объем расходо</w:t>
      </w:r>
      <w:r w:rsidR="009D1D2C">
        <w:rPr>
          <w:rFonts w:ascii="Times New Roman" w:eastAsia="Arial Unicode MS" w:hAnsi="Times New Roman" w:cs="Times New Roman"/>
          <w:kern w:val="1"/>
          <w:sz w:val="26"/>
          <w:szCs w:val="26"/>
        </w:rPr>
        <w:t>в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>, дефицит бюджета.</w:t>
      </w:r>
    </w:p>
    <w:p w:rsidR="008A681E" w:rsidRDefault="008A681E" w:rsidP="00CD709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>2.Корректировка бюджетных ассигнований пре</w:t>
      </w:r>
      <w:r w:rsidR="009D1D2C">
        <w:rPr>
          <w:rFonts w:ascii="Times New Roman" w:eastAsia="Arial Unicode MS" w:hAnsi="Times New Roman" w:cs="Times New Roman"/>
          <w:kern w:val="1"/>
          <w:sz w:val="26"/>
          <w:szCs w:val="26"/>
        </w:rPr>
        <w:t>д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>полагает сохранение расходных обязательств на приоритетных направлениях, ранее утвержденных МО «</w:t>
      </w:r>
      <w:proofErr w:type="spellStart"/>
      <w:r>
        <w:rPr>
          <w:rFonts w:ascii="Times New Roman" w:eastAsia="Arial Unicode MS" w:hAnsi="Times New Roman" w:cs="Times New Roman"/>
          <w:kern w:val="1"/>
          <w:sz w:val="26"/>
          <w:szCs w:val="26"/>
        </w:rPr>
        <w:t>Турочакский</w:t>
      </w:r>
      <w:proofErr w:type="spellEnd"/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район».</w:t>
      </w:r>
    </w:p>
    <w:p w:rsidR="00E92C58" w:rsidRDefault="00E92C58" w:rsidP="00CD709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>3. В ходе проведения экспертизы на проект решения «</w:t>
      </w:r>
      <w:proofErr w:type="gramStart"/>
      <w:r>
        <w:rPr>
          <w:rFonts w:ascii="Times New Roman" w:eastAsia="Arial Unicode MS" w:hAnsi="Times New Roman" w:cs="Times New Roman"/>
          <w:kern w:val="1"/>
          <w:sz w:val="26"/>
          <w:szCs w:val="26"/>
        </w:rPr>
        <w:t>О</w:t>
      </w:r>
      <w:proofErr w:type="gramEnd"/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proofErr w:type="gramStart"/>
      <w:r>
        <w:rPr>
          <w:rFonts w:ascii="Times New Roman" w:eastAsia="Arial Unicode MS" w:hAnsi="Times New Roman" w:cs="Times New Roman"/>
          <w:kern w:val="1"/>
          <w:sz w:val="26"/>
          <w:szCs w:val="26"/>
        </w:rPr>
        <w:t>внесений</w:t>
      </w:r>
      <w:proofErr w:type="gramEnd"/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изменений и дополнений в решение «О бюджете муниципального образования «</w:t>
      </w:r>
      <w:proofErr w:type="spellStart"/>
      <w:r>
        <w:rPr>
          <w:rFonts w:ascii="Times New Roman" w:eastAsia="Arial Unicode MS" w:hAnsi="Times New Roman" w:cs="Times New Roman"/>
          <w:kern w:val="1"/>
          <w:sz w:val="26"/>
          <w:szCs w:val="26"/>
        </w:rPr>
        <w:t>Турочакский</w:t>
      </w:r>
      <w:proofErr w:type="spellEnd"/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район» на 2016 год» № 23-2 от 10.12.2015г. нарушений бюджетного законодательства не выявлено.</w:t>
      </w:r>
    </w:p>
    <w:p w:rsidR="00E92C58" w:rsidRDefault="00E92C58" w:rsidP="00CD709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>4.Контрольно-ревизионная комиссия муниципального образования «</w:t>
      </w:r>
      <w:proofErr w:type="spellStart"/>
      <w:r>
        <w:rPr>
          <w:rFonts w:ascii="Times New Roman" w:eastAsia="Arial Unicode MS" w:hAnsi="Times New Roman" w:cs="Times New Roman"/>
          <w:kern w:val="1"/>
          <w:sz w:val="26"/>
          <w:szCs w:val="26"/>
        </w:rPr>
        <w:t>Турочакский</w:t>
      </w:r>
      <w:proofErr w:type="spellEnd"/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район» рекомендует принять проект «</w:t>
      </w:r>
      <w:proofErr w:type="gramStart"/>
      <w:r>
        <w:rPr>
          <w:rFonts w:ascii="Times New Roman" w:eastAsia="Arial Unicode MS" w:hAnsi="Times New Roman" w:cs="Times New Roman"/>
          <w:kern w:val="1"/>
          <w:sz w:val="26"/>
          <w:szCs w:val="26"/>
        </w:rPr>
        <w:t>О</w:t>
      </w:r>
      <w:proofErr w:type="gramEnd"/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proofErr w:type="gramStart"/>
      <w:r>
        <w:rPr>
          <w:rFonts w:ascii="Times New Roman" w:eastAsia="Arial Unicode MS" w:hAnsi="Times New Roman" w:cs="Times New Roman"/>
          <w:kern w:val="1"/>
          <w:sz w:val="26"/>
          <w:szCs w:val="26"/>
        </w:rPr>
        <w:t>внесений</w:t>
      </w:r>
      <w:proofErr w:type="gramEnd"/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изменений и дополнений в решение «О бюджете муниципального образования «</w:t>
      </w:r>
      <w:proofErr w:type="spellStart"/>
      <w:r>
        <w:rPr>
          <w:rFonts w:ascii="Times New Roman" w:eastAsia="Arial Unicode MS" w:hAnsi="Times New Roman" w:cs="Times New Roman"/>
          <w:kern w:val="1"/>
          <w:sz w:val="26"/>
          <w:szCs w:val="26"/>
        </w:rPr>
        <w:t>Турочакский</w:t>
      </w:r>
      <w:proofErr w:type="spellEnd"/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район» на 2016 год» № 23-2 от 10.12.2015г.</w:t>
      </w:r>
    </w:p>
    <w:p w:rsidR="005F1BD0" w:rsidRDefault="005F1BD0" w:rsidP="00CD709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</w:p>
    <w:p w:rsidR="00CD7092" w:rsidRPr="00CA5CE8" w:rsidRDefault="00CD7092" w:rsidP="006D7F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34C1B" w:rsidRPr="000A3FD8" w:rsidRDefault="00034C1B" w:rsidP="00034C1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34C1B" w:rsidRPr="000A3FD8" w:rsidRDefault="00034C1B" w:rsidP="00034C1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A3FD8">
        <w:rPr>
          <w:rFonts w:ascii="Times New Roman" w:hAnsi="Times New Roman"/>
          <w:sz w:val="26"/>
          <w:szCs w:val="26"/>
        </w:rPr>
        <w:t xml:space="preserve">Председатель </w:t>
      </w:r>
    </w:p>
    <w:p w:rsidR="000A3FD8" w:rsidRPr="000A3FD8" w:rsidRDefault="00034C1B" w:rsidP="00034C1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A3FD8">
        <w:rPr>
          <w:rFonts w:ascii="Times New Roman" w:hAnsi="Times New Roman"/>
          <w:sz w:val="26"/>
          <w:szCs w:val="26"/>
        </w:rPr>
        <w:t>Контрольно-ревизионной комиссии</w:t>
      </w:r>
    </w:p>
    <w:p w:rsidR="00034C1B" w:rsidRPr="000A3FD8" w:rsidRDefault="000A3FD8" w:rsidP="00034C1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A3FD8">
        <w:rPr>
          <w:rFonts w:ascii="Times New Roman" w:hAnsi="Times New Roman"/>
          <w:sz w:val="26"/>
          <w:szCs w:val="26"/>
        </w:rPr>
        <w:t>МО «</w:t>
      </w:r>
      <w:proofErr w:type="spellStart"/>
      <w:r w:rsidRPr="000A3FD8">
        <w:rPr>
          <w:rFonts w:ascii="Times New Roman" w:hAnsi="Times New Roman"/>
          <w:sz w:val="26"/>
          <w:szCs w:val="26"/>
        </w:rPr>
        <w:t>Турочакский</w:t>
      </w:r>
      <w:proofErr w:type="spellEnd"/>
      <w:r w:rsidRPr="000A3FD8">
        <w:rPr>
          <w:rFonts w:ascii="Times New Roman" w:hAnsi="Times New Roman"/>
          <w:sz w:val="26"/>
          <w:szCs w:val="26"/>
        </w:rPr>
        <w:t xml:space="preserve"> район»</w:t>
      </w:r>
      <w:r w:rsidR="00034C1B" w:rsidRPr="000A3FD8">
        <w:rPr>
          <w:rFonts w:ascii="Times New Roman" w:hAnsi="Times New Roman"/>
          <w:sz w:val="26"/>
          <w:szCs w:val="26"/>
        </w:rPr>
        <w:t xml:space="preserve"> </w:t>
      </w:r>
      <w:r w:rsidRPr="000A3FD8">
        <w:rPr>
          <w:rFonts w:ascii="Times New Roman" w:hAnsi="Times New Roman"/>
          <w:sz w:val="26"/>
          <w:szCs w:val="26"/>
        </w:rPr>
        <w:t xml:space="preserve">                    </w:t>
      </w:r>
      <w:r w:rsidR="00034C1B" w:rsidRPr="000A3FD8">
        <w:rPr>
          <w:rFonts w:ascii="Times New Roman" w:hAnsi="Times New Roman"/>
          <w:sz w:val="26"/>
          <w:szCs w:val="26"/>
        </w:rPr>
        <w:t xml:space="preserve">  </w:t>
      </w:r>
      <w:r w:rsidRPr="000A3FD8">
        <w:rPr>
          <w:rFonts w:ascii="Times New Roman" w:hAnsi="Times New Roman"/>
          <w:sz w:val="26"/>
          <w:szCs w:val="26"/>
        </w:rPr>
        <w:t xml:space="preserve">                                           </w:t>
      </w:r>
      <w:proofErr w:type="spellStart"/>
      <w:r w:rsidR="00034C1B" w:rsidRPr="000A3FD8">
        <w:rPr>
          <w:rFonts w:ascii="Times New Roman" w:hAnsi="Times New Roman"/>
          <w:sz w:val="26"/>
          <w:szCs w:val="26"/>
        </w:rPr>
        <w:t>В.В.Алексенцев</w:t>
      </w:r>
      <w:proofErr w:type="spellEnd"/>
      <w:r w:rsidR="00034C1B" w:rsidRPr="000A3FD8">
        <w:rPr>
          <w:rFonts w:ascii="Times New Roman" w:hAnsi="Times New Roman"/>
          <w:sz w:val="26"/>
          <w:szCs w:val="26"/>
        </w:rPr>
        <w:t xml:space="preserve">     </w:t>
      </w:r>
    </w:p>
    <w:p w:rsidR="00034C1B" w:rsidRPr="000A3FD8" w:rsidRDefault="00034C1B" w:rsidP="00034C1B">
      <w:pPr>
        <w:rPr>
          <w:sz w:val="26"/>
          <w:szCs w:val="26"/>
        </w:rPr>
      </w:pPr>
    </w:p>
    <w:p w:rsidR="00034C1B" w:rsidRPr="000A3FD8" w:rsidRDefault="00034C1B" w:rsidP="00EA51C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sectPr w:rsidR="00034C1B" w:rsidRPr="000A3FD8" w:rsidSect="007054A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FE2" w:rsidRDefault="00AD4FE2">
      <w:pPr>
        <w:spacing w:after="0" w:line="240" w:lineRule="auto"/>
      </w:pPr>
      <w:r>
        <w:separator/>
      </w:r>
    </w:p>
  </w:endnote>
  <w:endnote w:type="continuationSeparator" w:id="0">
    <w:p w:rsidR="00AD4FE2" w:rsidRDefault="00AD4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53204"/>
      <w:docPartObj>
        <w:docPartGallery w:val="Page Numbers (Bottom of Page)"/>
        <w:docPartUnique/>
      </w:docPartObj>
    </w:sdtPr>
    <w:sdtEndPr/>
    <w:sdtContent>
      <w:p w:rsidR="0032233D" w:rsidRDefault="0032233D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291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2233D" w:rsidRDefault="0032233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FE2" w:rsidRDefault="00AD4FE2">
      <w:pPr>
        <w:spacing w:after="0" w:line="240" w:lineRule="auto"/>
      </w:pPr>
      <w:r>
        <w:separator/>
      </w:r>
    </w:p>
  </w:footnote>
  <w:footnote w:type="continuationSeparator" w:id="0">
    <w:p w:rsidR="00AD4FE2" w:rsidRDefault="00AD4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7562562"/>
    <w:multiLevelType w:val="hybridMultilevel"/>
    <w:tmpl w:val="2DDE14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F7AF8"/>
    <w:multiLevelType w:val="hybridMultilevel"/>
    <w:tmpl w:val="A58A4B1A"/>
    <w:lvl w:ilvl="0" w:tplc="9FA02386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076323ED"/>
    <w:multiLevelType w:val="hybridMultilevel"/>
    <w:tmpl w:val="7AE8794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6F84FB1"/>
    <w:multiLevelType w:val="multilevel"/>
    <w:tmpl w:val="F3AA45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 w:themeColor="text1"/>
      </w:rPr>
    </w:lvl>
  </w:abstractNum>
  <w:abstractNum w:abstractNumId="7">
    <w:nsid w:val="1CB873C9"/>
    <w:multiLevelType w:val="hybridMultilevel"/>
    <w:tmpl w:val="0150A9A8"/>
    <w:lvl w:ilvl="0" w:tplc="F6DC055C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C609D1"/>
    <w:multiLevelType w:val="hybridMultilevel"/>
    <w:tmpl w:val="06680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D5B1C"/>
    <w:multiLevelType w:val="hybridMultilevel"/>
    <w:tmpl w:val="1360B0D4"/>
    <w:lvl w:ilvl="0" w:tplc="0419000F">
      <w:start w:val="1"/>
      <w:numFmt w:val="decimal"/>
      <w:lvlText w:val="%1."/>
      <w:lvlJc w:val="left"/>
      <w:pPr>
        <w:ind w:left="1281" w:hanging="360"/>
      </w:p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0">
    <w:nsid w:val="415D3BE5"/>
    <w:multiLevelType w:val="hybridMultilevel"/>
    <w:tmpl w:val="3DDC8534"/>
    <w:lvl w:ilvl="0" w:tplc="64BE687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1D603CB"/>
    <w:multiLevelType w:val="hybridMultilevel"/>
    <w:tmpl w:val="A00A468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26305F7"/>
    <w:multiLevelType w:val="hybridMultilevel"/>
    <w:tmpl w:val="2E5C004A"/>
    <w:lvl w:ilvl="0" w:tplc="746E37E2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6225211"/>
    <w:multiLevelType w:val="hybridMultilevel"/>
    <w:tmpl w:val="6A907A7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FE95AFD"/>
    <w:multiLevelType w:val="hybridMultilevel"/>
    <w:tmpl w:val="C58E5F86"/>
    <w:lvl w:ilvl="0" w:tplc="FEC804F0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0BC7BAE"/>
    <w:multiLevelType w:val="hybridMultilevel"/>
    <w:tmpl w:val="F1DE775E"/>
    <w:lvl w:ilvl="0" w:tplc="16C871BE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B5C2381"/>
    <w:multiLevelType w:val="hybridMultilevel"/>
    <w:tmpl w:val="37202846"/>
    <w:lvl w:ilvl="0" w:tplc="D1A2AEEC">
      <w:start w:val="1"/>
      <w:numFmt w:val="decimal"/>
      <w:lvlText w:val="%1)"/>
      <w:lvlJc w:val="left"/>
      <w:pPr>
        <w:ind w:left="132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1997ED1"/>
    <w:multiLevelType w:val="hybridMultilevel"/>
    <w:tmpl w:val="440CF40C"/>
    <w:lvl w:ilvl="0" w:tplc="268E6A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6D95AB5"/>
    <w:multiLevelType w:val="hybridMultilevel"/>
    <w:tmpl w:val="7898F858"/>
    <w:lvl w:ilvl="0" w:tplc="B2B09F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71319FF"/>
    <w:multiLevelType w:val="hybridMultilevel"/>
    <w:tmpl w:val="174AB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04162B"/>
    <w:multiLevelType w:val="hybridMultilevel"/>
    <w:tmpl w:val="DC94D496"/>
    <w:lvl w:ilvl="0" w:tplc="9FA0238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6DBF1369"/>
    <w:multiLevelType w:val="hybridMultilevel"/>
    <w:tmpl w:val="44480D42"/>
    <w:lvl w:ilvl="0" w:tplc="BC2A21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E0325EB"/>
    <w:multiLevelType w:val="hybridMultilevel"/>
    <w:tmpl w:val="E8661C72"/>
    <w:lvl w:ilvl="0" w:tplc="9FA02386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6F096A60"/>
    <w:multiLevelType w:val="hybridMultilevel"/>
    <w:tmpl w:val="467C6B88"/>
    <w:lvl w:ilvl="0" w:tplc="BE74E53E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EA12EC0"/>
    <w:multiLevelType w:val="hybridMultilevel"/>
    <w:tmpl w:val="1562A278"/>
    <w:lvl w:ilvl="0" w:tplc="9ED26E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24"/>
  </w:num>
  <w:num w:numId="3">
    <w:abstractNumId w:val="17"/>
  </w:num>
  <w:num w:numId="4">
    <w:abstractNumId w:val="21"/>
  </w:num>
  <w:num w:numId="5">
    <w:abstractNumId w:val="23"/>
  </w:num>
  <w:num w:numId="6">
    <w:abstractNumId w:val="13"/>
  </w:num>
  <w:num w:numId="7">
    <w:abstractNumId w:val="14"/>
  </w:num>
  <w:num w:numId="8">
    <w:abstractNumId w:val="12"/>
  </w:num>
  <w:num w:numId="9">
    <w:abstractNumId w:val="3"/>
  </w:num>
  <w:num w:numId="10">
    <w:abstractNumId w:val="7"/>
  </w:num>
  <w:num w:numId="11">
    <w:abstractNumId w:val="15"/>
  </w:num>
  <w:num w:numId="12">
    <w:abstractNumId w:val="8"/>
  </w:num>
  <w:num w:numId="13">
    <w:abstractNumId w:val="11"/>
  </w:num>
  <w:num w:numId="14">
    <w:abstractNumId w:val="18"/>
  </w:num>
  <w:num w:numId="15">
    <w:abstractNumId w:val="5"/>
  </w:num>
  <w:num w:numId="16">
    <w:abstractNumId w:val="6"/>
  </w:num>
  <w:num w:numId="17">
    <w:abstractNumId w:val="9"/>
  </w:num>
  <w:num w:numId="18">
    <w:abstractNumId w:val="2"/>
  </w:num>
  <w:num w:numId="19">
    <w:abstractNumId w:val="0"/>
  </w:num>
  <w:num w:numId="20">
    <w:abstractNumId w:val="1"/>
  </w:num>
  <w:num w:numId="21">
    <w:abstractNumId w:val="19"/>
  </w:num>
  <w:num w:numId="22">
    <w:abstractNumId w:val="10"/>
  </w:num>
  <w:num w:numId="23">
    <w:abstractNumId w:val="20"/>
  </w:num>
  <w:num w:numId="24">
    <w:abstractNumId w:val="2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1CB"/>
    <w:rsid w:val="000001DA"/>
    <w:rsid w:val="000009C6"/>
    <w:rsid w:val="00001229"/>
    <w:rsid w:val="00001DBB"/>
    <w:rsid w:val="000022CB"/>
    <w:rsid w:val="00002362"/>
    <w:rsid w:val="00004B4A"/>
    <w:rsid w:val="00005029"/>
    <w:rsid w:val="00005B7C"/>
    <w:rsid w:val="00005EC3"/>
    <w:rsid w:val="00006108"/>
    <w:rsid w:val="0000624F"/>
    <w:rsid w:val="00007248"/>
    <w:rsid w:val="00007A0C"/>
    <w:rsid w:val="00011613"/>
    <w:rsid w:val="00011DC7"/>
    <w:rsid w:val="00012741"/>
    <w:rsid w:val="000137B0"/>
    <w:rsid w:val="0001602A"/>
    <w:rsid w:val="00016784"/>
    <w:rsid w:val="000168DB"/>
    <w:rsid w:val="0001699B"/>
    <w:rsid w:val="0001726B"/>
    <w:rsid w:val="00017721"/>
    <w:rsid w:val="000226E6"/>
    <w:rsid w:val="0002349C"/>
    <w:rsid w:val="0002490A"/>
    <w:rsid w:val="00025493"/>
    <w:rsid w:val="00025B73"/>
    <w:rsid w:val="00026D91"/>
    <w:rsid w:val="00027262"/>
    <w:rsid w:val="00031FB3"/>
    <w:rsid w:val="00032FB6"/>
    <w:rsid w:val="000333CA"/>
    <w:rsid w:val="00034C1B"/>
    <w:rsid w:val="0003659A"/>
    <w:rsid w:val="00036BAD"/>
    <w:rsid w:val="00040205"/>
    <w:rsid w:val="00041586"/>
    <w:rsid w:val="0004306D"/>
    <w:rsid w:val="000444F5"/>
    <w:rsid w:val="0004465D"/>
    <w:rsid w:val="000447D9"/>
    <w:rsid w:val="00044E84"/>
    <w:rsid w:val="00045542"/>
    <w:rsid w:val="0004602F"/>
    <w:rsid w:val="00046A9D"/>
    <w:rsid w:val="00046E4B"/>
    <w:rsid w:val="00047733"/>
    <w:rsid w:val="00047A1E"/>
    <w:rsid w:val="0005011C"/>
    <w:rsid w:val="00050445"/>
    <w:rsid w:val="0005291B"/>
    <w:rsid w:val="00053626"/>
    <w:rsid w:val="00053982"/>
    <w:rsid w:val="000544D0"/>
    <w:rsid w:val="00055449"/>
    <w:rsid w:val="0005726F"/>
    <w:rsid w:val="00057523"/>
    <w:rsid w:val="00057974"/>
    <w:rsid w:val="00061138"/>
    <w:rsid w:val="00062F25"/>
    <w:rsid w:val="0006392F"/>
    <w:rsid w:val="000655A6"/>
    <w:rsid w:val="000658A6"/>
    <w:rsid w:val="00065AEB"/>
    <w:rsid w:val="0006655A"/>
    <w:rsid w:val="000678CD"/>
    <w:rsid w:val="000702D5"/>
    <w:rsid w:val="0007042F"/>
    <w:rsid w:val="00071E62"/>
    <w:rsid w:val="00072D04"/>
    <w:rsid w:val="000733B5"/>
    <w:rsid w:val="000737FF"/>
    <w:rsid w:val="00074F88"/>
    <w:rsid w:val="000767D4"/>
    <w:rsid w:val="00077EE0"/>
    <w:rsid w:val="00077EE9"/>
    <w:rsid w:val="00080687"/>
    <w:rsid w:val="00080933"/>
    <w:rsid w:val="000820AA"/>
    <w:rsid w:val="0008400A"/>
    <w:rsid w:val="00084E3D"/>
    <w:rsid w:val="00084FA7"/>
    <w:rsid w:val="00086113"/>
    <w:rsid w:val="00086F1F"/>
    <w:rsid w:val="00087D68"/>
    <w:rsid w:val="000907BD"/>
    <w:rsid w:val="000915BE"/>
    <w:rsid w:val="00092622"/>
    <w:rsid w:val="00096ACC"/>
    <w:rsid w:val="000A0687"/>
    <w:rsid w:val="000A17C3"/>
    <w:rsid w:val="000A1C73"/>
    <w:rsid w:val="000A20C9"/>
    <w:rsid w:val="000A3AB8"/>
    <w:rsid w:val="000A3FD8"/>
    <w:rsid w:val="000A69C9"/>
    <w:rsid w:val="000A7BBC"/>
    <w:rsid w:val="000A7F5B"/>
    <w:rsid w:val="000B024B"/>
    <w:rsid w:val="000B07C4"/>
    <w:rsid w:val="000B0C70"/>
    <w:rsid w:val="000B12B3"/>
    <w:rsid w:val="000B16A2"/>
    <w:rsid w:val="000B188D"/>
    <w:rsid w:val="000B26D5"/>
    <w:rsid w:val="000B4136"/>
    <w:rsid w:val="000B4293"/>
    <w:rsid w:val="000B5153"/>
    <w:rsid w:val="000B5725"/>
    <w:rsid w:val="000B5B3E"/>
    <w:rsid w:val="000B70EA"/>
    <w:rsid w:val="000C298E"/>
    <w:rsid w:val="000C30E5"/>
    <w:rsid w:val="000C364C"/>
    <w:rsid w:val="000C3DC8"/>
    <w:rsid w:val="000C4EE2"/>
    <w:rsid w:val="000C5846"/>
    <w:rsid w:val="000C73FF"/>
    <w:rsid w:val="000D0072"/>
    <w:rsid w:val="000D00B4"/>
    <w:rsid w:val="000D1296"/>
    <w:rsid w:val="000D17B1"/>
    <w:rsid w:val="000D24C8"/>
    <w:rsid w:val="000D3A0A"/>
    <w:rsid w:val="000D4510"/>
    <w:rsid w:val="000D4887"/>
    <w:rsid w:val="000D56B8"/>
    <w:rsid w:val="000D5DF5"/>
    <w:rsid w:val="000E134D"/>
    <w:rsid w:val="000E25B6"/>
    <w:rsid w:val="000E45C0"/>
    <w:rsid w:val="000E4FD4"/>
    <w:rsid w:val="000E4FEF"/>
    <w:rsid w:val="000E6C3B"/>
    <w:rsid w:val="000E6D57"/>
    <w:rsid w:val="000F0E75"/>
    <w:rsid w:val="000F26E2"/>
    <w:rsid w:val="000F2C4B"/>
    <w:rsid w:val="000F30C5"/>
    <w:rsid w:val="000F6055"/>
    <w:rsid w:val="001001BA"/>
    <w:rsid w:val="001002E8"/>
    <w:rsid w:val="0010075B"/>
    <w:rsid w:val="00102BA1"/>
    <w:rsid w:val="00103100"/>
    <w:rsid w:val="00105836"/>
    <w:rsid w:val="00107D65"/>
    <w:rsid w:val="00107EEB"/>
    <w:rsid w:val="001100A4"/>
    <w:rsid w:val="001103AA"/>
    <w:rsid w:val="00112152"/>
    <w:rsid w:val="00116BAF"/>
    <w:rsid w:val="00120B8A"/>
    <w:rsid w:val="00122704"/>
    <w:rsid w:val="00123155"/>
    <w:rsid w:val="0012339C"/>
    <w:rsid w:val="00123A2D"/>
    <w:rsid w:val="00124C7F"/>
    <w:rsid w:val="0012568C"/>
    <w:rsid w:val="00125CEC"/>
    <w:rsid w:val="00127F6F"/>
    <w:rsid w:val="00130410"/>
    <w:rsid w:val="00131210"/>
    <w:rsid w:val="001314D9"/>
    <w:rsid w:val="001324A6"/>
    <w:rsid w:val="001335E1"/>
    <w:rsid w:val="001340D3"/>
    <w:rsid w:val="0013593B"/>
    <w:rsid w:val="00140742"/>
    <w:rsid w:val="00140772"/>
    <w:rsid w:val="00143F56"/>
    <w:rsid w:val="00147701"/>
    <w:rsid w:val="001479AA"/>
    <w:rsid w:val="00150FAF"/>
    <w:rsid w:val="001515C3"/>
    <w:rsid w:val="00151A05"/>
    <w:rsid w:val="00151B4F"/>
    <w:rsid w:val="00153CAD"/>
    <w:rsid w:val="001571F3"/>
    <w:rsid w:val="0015785B"/>
    <w:rsid w:val="00157A94"/>
    <w:rsid w:val="00160836"/>
    <w:rsid w:val="00160A46"/>
    <w:rsid w:val="0016267F"/>
    <w:rsid w:val="00162C98"/>
    <w:rsid w:val="00163AEC"/>
    <w:rsid w:val="00164FA1"/>
    <w:rsid w:val="00165432"/>
    <w:rsid w:val="00165672"/>
    <w:rsid w:val="0016748E"/>
    <w:rsid w:val="00170D14"/>
    <w:rsid w:val="00172282"/>
    <w:rsid w:val="001725D0"/>
    <w:rsid w:val="001726D7"/>
    <w:rsid w:val="0017426D"/>
    <w:rsid w:val="00176CD2"/>
    <w:rsid w:val="00177457"/>
    <w:rsid w:val="001774E5"/>
    <w:rsid w:val="0018036E"/>
    <w:rsid w:val="00181AAE"/>
    <w:rsid w:val="00182B9C"/>
    <w:rsid w:val="0018377C"/>
    <w:rsid w:val="00183CB6"/>
    <w:rsid w:val="001843D0"/>
    <w:rsid w:val="0018442C"/>
    <w:rsid w:val="0018497B"/>
    <w:rsid w:val="00186F7B"/>
    <w:rsid w:val="0018786A"/>
    <w:rsid w:val="00191693"/>
    <w:rsid w:val="001935EA"/>
    <w:rsid w:val="00194432"/>
    <w:rsid w:val="001975FD"/>
    <w:rsid w:val="001A2746"/>
    <w:rsid w:val="001A28CA"/>
    <w:rsid w:val="001A2D07"/>
    <w:rsid w:val="001A2D25"/>
    <w:rsid w:val="001A2D8D"/>
    <w:rsid w:val="001A3A05"/>
    <w:rsid w:val="001A3CBB"/>
    <w:rsid w:val="001A4414"/>
    <w:rsid w:val="001A687C"/>
    <w:rsid w:val="001A6955"/>
    <w:rsid w:val="001A6C98"/>
    <w:rsid w:val="001B458D"/>
    <w:rsid w:val="001B48A6"/>
    <w:rsid w:val="001B571E"/>
    <w:rsid w:val="001B6235"/>
    <w:rsid w:val="001B7A48"/>
    <w:rsid w:val="001C031D"/>
    <w:rsid w:val="001C057E"/>
    <w:rsid w:val="001C0D49"/>
    <w:rsid w:val="001C0E10"/>
    <w:rsid w:val="001C300D"/>
    <w:rsid w:val="001C3E8C"/>
    <w:rsid w:val="001C42D8"/>
    <w:rsid w:val="001C4DB2"/>
    <w:rsid w:val="001C774A"/>
    <w:rsid w:val="001C7851"/>
    <w:rsid w:val="001D3F40"/>
    <w:rsid w:val="001D7A7B"/>
    <w:rsid w:val="001E1453"/>
    <w:rsid w:val="001E1A52"/>
    <w:rsid w:val="001E4297"/>
    <w:rsid w:val="001E53E0"/>
    <w:rsid w:val="001E5D1F"/>
    <w:rsid w:val="001E7B34"/>
    <w:rsid w:val="001F0ACA"/>
    <w:rsid w:val="001F0CA9"/>
    <w:rsid w:val="001F5A2B"/>
    <w:rsid w:val="001F5F16"/>
    <w:rsid w:val="001F63DA"/>
    <w:rsid w:val="002003D4"/>
    <w:rsid w:val="00204BEA"/>
    <w:rsid w:val="00204DF5"/>
    <w:rsid w:val="00207B08"/>
    <w:rsid w:val="00213075"/>
    <w:rsid w:val="00214C0C"/>
    <w:rsid w:val="00214C8E"/>
    <w:rsid w:val="002155A6"/>
    <w:rsid w:val="00215AAA"/>
    <w:rsid w:val="00216026"/>
    <w:rsid w:val="00220884"/>
    <w:rsid w:val="0022138F"/>
    <w:rsid w:val="00221688"/>
    <w:rsid w:val="00221BE3"/>
    <w:rsid w:val="00221C1B"/>
    <w:rsid w:val="002225CF"/>
    <w:rsid w:val="002245E2"/>
    <w:rsid w:val="0022564E"/>
    <w:rsid w:val="00225B65"/>
    <w:rsid w:val="00227E45"/>
    <w:rsid w:val="0023061C"/>
    <w:rsid w:val="00230C92"/>
    <w:rsid w:val="00231A55"/>
    <w:rsid w:val="00231DDE"/>
    <w:rsid w:val="00232F4F"/>
    <w:rsid w:val="00232FEE"/>
    <w:rsid w:val="002330FB"/>
    <w:rsid w:val="00234085"/>
    <w:rsid w:val="00236800"/>
    <w:rsid w:val="00237EBA"/>
    <w:rsid w:val="00237FEC"/>
    <w:rsid w:val="002414FB"/>
    <w:rsid w:val="00241D7D"/>
    <w:rsid w:val="00242C16"/>
    <w:rsid w:val="00243641"/>
    <w:rsid w:val="0024429F"/>
    <w:rsid w:val="00245333"/>
    <w:rsid w:val="002559F7"/>
    <w:rsid w:val="00256293"/>
    <w:rsid w:val="00257B83"/>
    <w:rsid w:val="00260C39"/>
    <w:rsid w:val="00260F05"/>
    <w:rsid w:val="002621F2"/>
    <w:rsid w:val="00262939"/>
    <w:rsid w:val="002637A6"/>
    <w:rsid w:val="00265330"/>
    <w:rsid w:val="0026632C"/>
    <w:rsid w:val="00266370"/>
    <w:rsid w:val="00266CC8"/>
    <w:rsid w:val="002671A6"/>
    <w:rsid w:val="00270242"/>
    <w:rsid w:val="00274E6A"/>
    <w:rsid w:val="00275673"/>
    <w:rsid w:val="00275FBB"/>
    <w:rsid w:val="00277A0D"/>
    <w:rsid w:val="00277EE7"/>
    <w:rsid w:val="002801A4"/>
    <w:rsid w:val="00280570"/>
    <w:rsid w:val="00282129"/>
    <w:rsid w:val="00282840"/>
    <w:rsid w:val="00282EF4"/>
    <w:rsid w:val="00283067"/>
    <w:rsid w:val="00284EEF"/>
    <w:rsid w:val="00286060"/>
    <w:rsid w:val="002866CE"/>
    <w:rsid w:val="00287300"/>
    <w:rsid w:val="00287588"/>
    <w:rsid w:val="0029023B"/>
    <w:rsid w:val="002917D3"/>
    <w:rsid w:val="00292AEB"/>
    <w:rsid w:val="0029358C"/>
    <w:rsid w:val="00293AB5"/>
    <w:rsid w:val="00295F3D"/>
    <w:rsid w:val="00296A75"/>
    <w:rsid w:val="00297238"/>
    <w:rsid w:val="002A192C"/>
    <w:rsid w:val="002A2B69"/>
    <w:rsid w:val="002A3454"/>
    <w:rsid w:val="002A3473"/>
    <w:rsid w:val="002A385F"/>
    <w:rsid w:val="002A4263"/>
    <w:rsid w:val="002A4C54"/>
    <w:rsid w:val="002A4FBF"/>
    <w:rsid w:val="002A68E3"/>
    <w:rsid w:val="002A704C"/>
    <w:rsid w:val="002A74AB"/>
    <w:rsid w:val="002B2F33"/>
    <w:rsid w:val="002B326E"/>
    <w:rsid w:val="002B46B8"/>
    <w:rsid w:val="002B5811"/>
    <w:rsid w:val="002B6590"/>
    <w:rsid w:val="002B6A64"/>
    <w:rsid w:val="002B6A99"/>
    <w:rsid w:val="002B6AA8"/>
    <w:rsid w:val="002B7498"/>
    <w:rsid w:val="002C0404"/>
    <w:rsid w:val="002C2DC4"/>
    <w:rsid w:val="002C33EC"/>
    <w:rsid w:val="002C4A6E"/>
    <w:rsid w:val="002C53D1"/>
    <w:rsid w:val="002C5AF8"/>
    <w:rsid w:val="002C65DF"/>
    <w:rsid w:val="002D2799"/>
    <w:rsid w:val="002D2E50"/>
    <w:rsid w:val="002D38F9"/>
    <w:rsid w:val="002D4C57"/>
    <w:rsid w:val="002D5FC3"/>
    <w:rsid w:val="002D742D"/>
    <w:rsid w:val="002D7FAB"/>
    <w:rsid w:val="002E0725"/>
    <w:rsid w:val="002E171C"/>
    <w:rsid w:val="002E205D"/>
    <w:rsid w:val="002E211E"/>
    <w:rsid w:val="002E393C"/>
    <w:rsid w:val="002E3A11"/>
    <w:rsid w:val="002E3C87"/>
    <w:rsid w:val="002E48E0"/>
    <w:rsid w:val="002E5213"/>
    <w:rsid w:val="002E5475"/>
    <w:rsid w:val="002E55E7"/>
    <w:rsid w:val="002E61C2"/>
    <w:rsid w:val="002E7394"/>
    <w:rsid w:val="002E7751"/>
    <w:rsid w:val="002E7787"/>
    <w:rsid w:val="002E7F33"/>
    <w:rsid w:val="002F035B"/>
    <w:rsid w:val="002F0FE9"/>
    <w:rsid w:val="002F2199"/>
    <w:rsid w:val="002F2CF3"/>
    <w:rsid w:val="002F397D"/>
    <w:rsid w:val="002F475A"/>
    <w:rsid w:val="002F4DE2"/>
    <w:rsid w:val="002F6430"/>
    <w:rsid w:val="002F6CF4"/>
    <w:rsid w:val="002F74EC"/>
    <w:rsid w:val="002F7B23"/>
    <w:rsid w:val="002F7E61"/>
    <w:rsid w:val="003026C7"/>
    <w:rsid w:val="00302F17"/>
    <w:rsid w:val="003066ED"/>
    <w:rsid w:val="00307C36"/>
    <w:rsid w:val="00311FFF"/>
    <w:rsid w:val="003121E5"/>
    <w:rsid w:val="00312DDC"/>
    <w:rsid w:val="003130E3"/>
    <w:rsid w:val="00315465"/>
    <w:rsid w:val="0031563F"/>
    <w:rsid w:val="00315A01"/>
    <w:rsid w:val="00315E03"/>
    <w:rsid w:val="00315F0D"/>
    <w:rsid w:val="00316B0C"/>
    <w:rsid w:val="00317533"/>
    <w:rsid w:val="00317DDC"/>
    <w:rsid w:val="003202C3"/>
    <w:rsid w:val="0032037C"/>
    <w:rsid w:val="00321A4D"/>
    <w:rsid w:val="0032233D"/>
    <w:rsid w:val="003228C8"/>
    <w:rsid w:val="00322E59"/>
    <w:rsid w:val="003252EB"/>
    <w:rsid w:val="00325E0A"/>
    <w:rsid w:val="0032694E"/>
    <w:rsid w:val="00326E1F"/>
    <w:rsid w:val="003272B4"/>
    <w:rsid w:val="003305C6"/>
    <w:rsid w:val="00330BC9"/>
    <w:rsid w:val="00330EE0"/>
    <w:rsid w:val="0033256B"/>
    <w:rsid w:val="00332BE0"/>
    <w:rsid w:val="003338FA"/>
    <w:rsid w:val="00334730"/>
    <w:rsid w:val="003348D3"/>
    <w:rsid w:val="00335848"/>
    <w:rsid w:val="003368E9"/>
    <w:rsid w:val="00341126"/>
    <w:rsid w:val="0034188E"/>
    <w:rsid w:val="00341F67"/>
    <w:rsid w:val="003430FC"/>
    <w:rsid w:val="003442F6"/>
    <w:rsid w:val="0034536C"/>
    <w:rsid w:val="00345575"/>
    <w:rsid w:val="003472C2"/>
    <w:rsid w:val="00351B31"/>
    <w:rsid w:val="00351F88"/>
    <w:rsid w:val="00352185"/>
    <w:rsid w:val="00353955"/>
    <w:rsid w:val="00354106"/>
    <w:rsid w:val="003546AF"/>
    <w:rsid w:val="00354E01"/>
    <w:rsid w:val="003625D6"/>
    <w:rsid w:val="00364766"/>
    <w:rsid w:val="0036482C"/>
    <w:rsid w:val="00364BC2"/>
    <w:rsid w:val="0036560F"/>
    <w:rsid w:val="00366383"/>
    <w:rsid w:val="00366902"/>
    <w:rsid w:val="003702E9"/>
    <w:rsid w:val="00370329"/>
    <w:rsid w:val="00370733"/>
    <w:rsid w:val="003717BA"/>
    <w:rsid w:val="00371F10"/>
    <w:rsid w:val="00372D01"/>
    <w:rsid w:val="003736C1"/>
    <w:rsid w:val="0037390D"/>
    <w:rsid w:val="00373FD1"/>
    <w:rsid w:val="00374433"/>
    <w:rsid w:val="003763D3"/>
    <w:rsid w:val="003771DC"/>
    <w:rsid w:val="003778D3"/>
    <w:rsid w:val="00380584"/>
    <w:rsid w:val="00380E99"/>
    <w:rsid w:val="00381FF6"/>
    <w:rsid w:val="00383229"/>
    <w:rsid w:val="00383566"/>
    <w:rsid w:val="003839E9"/>
    <w:rsid w:val="00384489"/>
    <w:rsid w:val="003870CB"/>
    <w:rsid w:val="00387349"/>
    <w:rsid w:val="003875D0"/>
    <w:rsid w:val="0038796E"/>
    <w:rsid w:val="003901FC"/>
    <w:rsid w:val="003909EE"/>
    <w:rsid w:val="003924D4"/>
    <w:rsid w:val="003929D9"/>
    <w:rsid w:val="003943D1"/>
    <w:rsid w:val="00394A98"/>
    <w:rsid w:val="00394DF6"/>
    <w:rsid w:val="00395EF8"/>
    <w:rsid w:val="00396931"/>
    <w:rsid w:val="00396975"/>
    <w:rsid w:val="00396F3A"/>
    <w:rsid w:val="00397B3D"/>
    <w:rsid w:val="00397BD6"/>
    <w:rsid w:val="00397E79"/>
    <w:rsid w:val="003A07AD"/>
    <w:rsid w:val="003A25B6"/>
    <w:rsid w:val="003A3081"/>
    <w:rsid w:val="003A30AD"/>
    <w:rsid w:val="003A32DD"/>
    <w:rsid w:val="003A3A1F"/>
    <w:rsid w:val="003A4F1B"/>
    <w:rsid w:val="003B0DD7"/>
    <w:rsid w:val="003B115E"/>
    <w:rsid w:val="003B19A5"/>
    <w:rsid w:val="003B1D21"/>
    <w:rsid w:val="003B219D"/>
    <w:rsid w:val="003B2283"/>
    <w:rsid w:val="003B3781"/>
    <w:rsid w:val="003B45FC"/>
    <w:rsid w:val="003B67CF"/>
    <w:rsid w:val="003B6B34"/>
    <w:rsid w:val="003B7B49"/>
    <w:rsid w:val="003C0E5A"/>
    <w:rsid w:val="003C29BC"/>
    <w:rsid w:val="003C2F5C"/>
    <w:rsid w:val="003C46F1"/>
    <w:rsid w:val="003C4DB0"/>
    <w:rsid w:val="003C6B68"/>
    <w:rsid w:val="003C6E10"/>
    <w:rsid w:val="003C713F"/>
    <w:rsid w:val="003C78A2"/>
    <w:rsid w:val="003D053E"/>
    <w:rsid w:val="003D24A1"/>
    <w:rsid w:val="003D41D7"/>
    <w:rsid w:val="003D4822"/>
    <w:rsid w:val="003D5132"/>
    <w:rsid w:val="003D6EA5"/>
    <w:rsid w:val="003D71C3"/>
    <w:rsid w:val="003D76EE"/>
    <w:rsid w:val="003E08C4"/>
    <w:rsid w:val="003E0934"/>
    <w:rsid w:val="003E0998"/>
    <w:rsid w:val="003E27A4"/>
    <w:rsid w:val="003E338F"/>
    <w:rsid w:val="003E3E86"/>
    <w:rsid w:val="003E534F"/>
    <w:rsid w:val="003E5741"/>
    <w:rsid w:val="003E5AFF"/>
    <w:rsid w:val="003E5FA0"/>
    <w:rsid w:val="003E5FEA"/>
    <w:rsid w:val="003E692E"/>
    <w:rsid w:val="003E773B"/>
    <w:rsid w:val="003E7F40"/>
    <w:rsid w:val="003F120B"/>
    <w:rsid w:val="003F1A3E"/>
    <w:rsid w:val="003F1FC1"/>
    <w:rsid w:val="003F2ECF"/>
    <w:rsid w:val="003F3002"/>
    <w:rsid w:val="003F4326"/>
    <w:rsid w:val="003F47B8"/>
    <w:rsid w:val="003F53E4"/>
    <w:rsid w:val="003F5AD6"/>
    <w:rsid w:val="003F62D6"/>
    <w:rsid w:val="003F65E4"/>
    <w:rsid w:val="00400487"/>
    <w:rsid w:val="004048F9"/>
    <w:rsid w:val="00405964"/>
    <w:rsid w:val="00405E88"/>
    <w:rsid w:val="00407D81"/>
    <w:rsid w:val="00410A21"/>
    <w:rsid w:val="00410FD8"/>
    <w:rsid w:val="00411074"/>
    <w:rsid w:val="00412D42"/>
    <w:rsid w:val="00413245"/>
    <w:rsid w:val="0041361C"/>
    <w:rsid w:val="00414C19"/>
    <w:rsid w:val="0041514D"/>
    <w:rsid w:val="00415AFC"/>
    <w:rsid w:val="00420ADF"/>
    <w:rsid w:val="00420FB5"/>
    <w:rsid w:val="004227DE"/>
    <w:rsid w:val="0042370E"/>
    <w:rsid w:val="00423A9E"/>
    <w:rsid w:val="00423EF3"/>
    <w:rsid w:val="00424438"/>
    <w:rsid w:val="004244B3"/>
    <w:rsid w:val="0042459D"/>
    <w:rsid w:val="00424616"/>
    <w:rsid w:val="00424BC0"/>
    <w:rsid w:val="00425C85"/>
    <w:rsid w:val="004263EB"/>
    <w:rsid w:val="00426BB4"/>
    <w:rsid w:val="00427465"/>
    <w:rsid w:val="00430374"/>
    <w:rsid w:val="00433304"/>
    <w:rsid w:val="00433576"/>
    <w:rsid w:val="0043460E"/>
    <w:rsid w:val="004354D3"/>
    <w:rsid w:val="00436D88"/>
    <w:rsid w:val="00440220"/>
    <w:rsid w:val="00441242"/>
    <w:rsid w:val="0044172F"/>
    <w:rsid w:val="00441A34"/>
    <w:rsid w:val="00441DD5"/>
    <w:rsid w:val="0044247A"/>
    <w:rsid w:val="00442768"/>
    <w:rsid w:val="00442C63"/>
    <w:rsid w:val="00443360"/>
    <w:rsid w:val="004435B5"/>
    <w:rsid w:val="00446607"/>
    <w:rsid w:val="004469EF"/>
    <w:rsid w:val="00446F48"/>
    <w:rsid w:val="004472D1"/>
    <w:rsid w:val="004478F3"/>
    <w:rsid w:val="004507E8"/>
    <w:rsid w:val="00452298"/>
    <w:rsid w:val="0045520A"/>
    <w:rsid w:val="00455280"/>
    <w:rsid w:val="004555CA"/>
    <w:rsid w:val="0045655B"/>
    <w:rsid w:val="00457E82"/>
    <w:rsid w:val="00460328"/>
    <w:rsid w:val="00460B17"/>
    <w:rsid w:val="00461B51"/>
    <w:rsid w:val="00463ADE"/>
    <w:rsid w:val="00463C7D"/>
    <w:rsid w:val="0046493A"/>
    <w:rsid w:val="00464D1C"/>
    <w:rsid w:val="0046669D"/>
    <w:rsid w:val="004666FE"/>
    <w:rsid w:val="00471B7D"/>
    <w:rsid w:val="004720A3"/>
    <w:rsid w:val="00472505"/>
    <w:rsid w:val="00473983"/>
    <w:rsid w:val="00473DDE"/>
    <w:rsid w:val="004740AD"/>
    <w:rsid w:val="00474D8C"/>
    <w:rsid w:val="00475176"/>
    <w:rsid w:val="0047560E"/>
    <w:rsid w:val="00475CD8"/>
    <w:rsid w:val="0047753B"/>
    <w:rsid w:val="004776C4"/>
    <w:rsid w:val="00477927"/>
    <w:rsid w:val="0048039F"/>
    <w:rsid w:val="0048088B"/>
    <w:rsid w:val="0048135B"/>
    <w:rsid w:val="004820F0"/>
    <w:rsid w:val="00482347"/>
    <w:rsid w:val="00482FA3"/>
    <w:rsid w:val="0048450E"/>
    <w:rsid w:val="004849C1"/>
    <w:rsid w:val="0048529E"/>
    <w:rsid w:val="004852D6"/>
    <w:rsid w:val="004864FA"/>
    <w:rsid w:val="00486BCF"/>
    <w:rsid w:val="00486BD3"/>
    <w:rsid w:val="004871A4"/>
    <w:rsid w:val="00490A51"/>
    <w:rsid w:val="00492C25"/>
    <w:rsid w:val="00493BB5"/>
    <w:rsid w:val="00494D55"/>
    <w:rsid w:val="00496BC6"/>
    <w:rsid w:val="004A051B"/>
    <w:rsid w:val="004A094D"/>
    <w:rsid w:val="004A0EF9"/>
    <w:rsid w:val="004A10CC"/>
    <w:rsid w:val="004A25BB"/>
    <w:rsid w:val="004A28FC"/>
    <w:rsid w:val="004A7E02"/>
    <w:rsid w:val="004B20D4"/>
    <w:rsid w:val="004B2E53"/>
    <w:rsid w:val="004B6CB6"/>
    <w:rsid w:val="004B701F"/>
    <w:rsid w:val="004B721B"/>
    <w:rsid w:val="004B736C"/>
    <w:rsid w:val="004B7387"/>
    <w:rsid w:val="004B74CB"/>
    <w:rsid w:val="004B7B66"/>
    <w:rsid w:val="004C093A"/>
    <w:rsid w:val="004C18B5"/>
    <w:rsid w:val="004C1B11"/>
    <w:rsid w:val="004C2DFE"/>
    <w:rsid w:val="004C3A52"/>
    <w:rsid w:val="004C3F9C"/>
    <w:rsid w:val="004C42A2"/>
    <w:rsid w:val="004C434A"/>
    <w:rsid w:val="004C54B4"/>
    <w:rsid w:val="004C67F5"/>
    <w:rsid w:val="004C75A6"/>
    <w:rsid w:val="004C7F4D"/>
    <w:rsid w:val="004D088F"/>
    <w:rsid w:val="004D08FC"/>
    <w:rsid w:val="004D1C7E"/>
    <w:rsid w:val="004D258D"/>
    <w:rsid w:val="004D27D6"/>
    <w:rsid w:val="004D2B26"/>
    <w:rsid w:val="004D44C5"/>
    <w:rsid w:val="004D4B2B"/>
    <w:rsid w:val="004D6A78"/>
    <w:rsid w:val="004E029D"/>
    <w:rsid w:val="004E05A9"/>
    <w:rsid w:val="004E0E71"/>
    <w:rsid w:val="004E31AB"/>
    <w:rsid w:val="004E3278"/>
    <w:rsid w:val="004E3C2E"/>
    <w:rsid w:val="004E452F"/>
    <w:rsid w:val="004F1F07"/>
    <w:rsid w:val="004F201F"/>
    <w:rsid w:val="004F2343"/>
    <w:rsid w:val="004F2AA4"/>
    <w:rsid w:val="004F434C"/>
    <w:rsid w:val="004F54EF"/>
    <w:rsid w:val="004F5573"/>
    <w:rsid w:val="004F66A7"/>
    <w:rsid w:val="004F7424"/>
    <w:rsid w:val="004F7B22"/>
    <w:rsid w:val="005005C2"/>
    <w:rsid w:val="005009DE"/>
    <w:rsid w:val="00501936"/>
    <w:rsid w:val="00501FC7"/>
    <w:rsid w:val="00503B19"/>
    <w:rsid w:val="00504905"/>
    <w:rsid w:val="005077E3"/>
    <w:rsid w:val="00510ED2"/>
    <w:rsid w:val="00511038"/>
    <w:rsid w:val="00511325"/>
    <w:rsid w:val="0051230E"/>
    <w:rsid w:val="00512891"/>
    <w:rsid w:val="00515173"/>
    <w:rsid w:val="00515DEC"/>
    <w:rsid w:val="005164EA"/>
    <w:rsid w:val="00516802"/>
    <w:rsid w:val="00516E79"/>
    <w:rsid w:val="00520DED"/>
    <w:rsid w:val="00521932"/>
    <w:rsid w:val="00521C4B"/>
    <w:rsid w:val="00522032"/>
    <w:rsid w:val="00522FA5"/>
    <w:rsid w:val="005234EB"/>
    <w:rsid w:val="00523A16"/>
    <w:rsid w:val="00524811"/>
    <w:rsid w:val="0053008F"/>
    <w:rsid w:val="0053021E"/>
    <w:rsid w:val="00530993"/>
    <w:rsid w:val="00531511"/>
    <w:rsid w:val="00531F98"/>
    <w:rsid w:val="00532011"/>
    <w:rsid w:val="00533339"/>
    <w:rsid w:val="00533BD6"/>
    <w:rsid w:val="005341FE"/>
    <w:rsid w:val="00534D69"/>
    <w:rsid w:val="00535035"/>
    <w:rsid w:val="00535F98"/>
    <w:rsid w:val="00536006"/>
    <w:rsid w:val="00536307"/>
    <w:rsid w:val="005363AF"/>
    <w:rsid w:val="00536CD9"/>
    <w:rsid w:val="00536F23"/>
    <w:rsid w:val="00537313"/>
    <w:rsid w:val="005377DF"/>
    <w:rsid w:val="00537A32"/>
    <w:rsid w:val="00537B2D"/>
    <w:rsid w:val="0054030E"/>
    <w:rsid w:val="005429A6"/>
    <w:rsid w:val="005435DD"/>
    <w:rsid w:val="00543C75"/>
    <w:rsid w:val="0054507D"/>
    <w:rsid w:val="005454FE"/>
    <w:rsid w:val="00546AA4"/>
    <w:rsid w:val="00546D38"/>
    <w:rsid w:val="005471D8"/>
    <w:rsid w:val="0054754E"/>
    <w:rsid w:val="0055029F"/>
    <w:rsid w:val="00550D91"/>
    <w:rsid w:val="00550F28"/>
    <w:rsid w:val="005531BE"/>
    <w:rsid w:val="00553C43"/>
    <w:rsid w:val="005544D4"/>
    <w:rsid w:val="00555C68"/>
    <w:rsid w:val="00557341"/>
    <w:rsid w:val="0055758E"/>
    <w:rsid w:val="00557C49"/>
    <w:rsid w:val="005609B4"/>
    <w:rsid w:val="0056273D"/>
    <w:rsid w:val="00563C37"/>
    <w:rsid w:val="00566BFE"/>
    <w:rsid w:val="00566C56"/>
    <w:rsid w:val="00567DEA"/>
    <w:rsid w:val="0057019A"/>
    <w:rsid w:val="00570676"/>
    <w:rsid w:val="00570E0C"/>
    <w:rsid w:val="00571589"/>
    <w:rsid w:val="005715D7"/>
    <w:rsid w:val="00571F58"/>
    <w:rsid w:val="00574A38"/>
    <w:rsid w:val="00577B07"/>
    <w:rsid w:val="00580EAB"/>
    <w:rsid w:val="00580ECB"/>
    <w:rsid w:val="0058312B"/>
    <w:rsid w:val="00584688"/>
    <w:rsid w:val="005848A1"/>
    <w:rsid w:val="00584B40"/>
    <w:rsid w:val="00585C50"/>
    <w:rsid w:val="00586CC2"/>
    <w:rsid w:val="00590A7C"/>
    <w:rsid w:val="00592314"/>
    <w:rsid w:val="00592A5B"/>
    <w:rsid w:val="00592F1C"/>
    <w:rsid w:val="005931C6"/>
    <w:rsid w:val="005938B5"/>
    <w:rsid w:val="005968DC"/>
    <w:rsid w:val="00596B64"/>
    <w:rsid w:val="00597D3B"/>
    <w:rsid w:val="005A1EAB"/>
    <w:rsid w:val="005A1F9E"/>
    <w:rsid w:val="005A20DC"/>
    <w:rsid w:val="005A2E69"/>
    <w:rsid w:val="005A41CA"/>
    <w:rsid w:val="005A5273"/>
    <w:rsid w:val="005A52DB"/>
    <w:rsid w:val="005A5B2B"/>
    <w:rsid w:val="005A5F37"/>
    <w:rsid w:val="005A67AF"/>
    <w:rsid w:val="005A6BC1"/>
    <w:rsid w:val="005A735C"/>
    <w:rsid w:val="005A7C24"/>
    <w:rsid w:val="005A7F85"/>
    <w:rsid w:val="005B1805"/>
    <w:rsid w:val="005B1991"/>
    <w:rsid w:val="005B208A"/>
    <w:rsid w:val="005B28AE"/>
    <w:rsid w:val="005B2AFB"/>
    <w:rsid w:val="005B3544"/>
    <w:rsid w:val="005B456A"/>
    <w:rsid w:val="005B54DE"/>
    <w:rsid w:val="005B6A33"/>
    <w:rsid w:val="005B7295"/>
    <w:rsid w:val="005C118E"/>
    <w:rsid w:val="005C302F"/>
    <w:rsid w:val="005C44B4"/>
    <w:rsid w:val="005C4F14"/>
    <w:rsid w:val="005C5101"/>
    <w:rsid w:val="005C593B"/>
    <w:rsid w:val="005C5DF0"/>
    <w:rsid w:val="005C5DF9"/>
    <w:rsid w:val="005D0F67"/>
    <w:rsid w:val="005D16FA"/>
    <w:rsid w:val="005D262B"/>
    <w:rsid w:val="005D3797"/>
    <w:rsid w:val="005D3933"/>
    <w:rsid w:val="005D49AD"/>
    <w:rsid w:val="005D4D6D"/>
    <w:rsid w:val="005D51DB"/>
    <w:rsid w:val="005D6177"/>
    <w:rsid w:val="005D6C18"/>
    <w:rsid w:val="005E167D"/>
    <w:rsid w:val="005E501D"/>
    <w:rsid w:val="005E5A8F"/>
    <w:rsid w:val="005E5BE5"/>
    <w:rsid w:val="005E5C6C"/>
    <w:rsid w:val="005E673E"/>
    <w:rsid w:val="005E6E62"/>
    <w:rsid w:val="005F1902"/>
    <w:rsid w:val="005F1BD0"/>
    <w:rsid w:val="005F318D"/>
    <w:rsid w:val="005F4FDC"/>
    <w:rsid w:val="005F61B4"/>
    <w:rsid w:val="0060001A"/>
    <w:rsid w:val="00600F19"/>
    <w:rsid w:val="00601881"/>
    <w:rsid w:val="00601A4F"/>
    <w:rsid w:val="006027B4"/>
    <w:rsid w:val="006030A0"/>
    <w:rsid w:val="00603874"/>
    <w:rsid w:val="00604426"/>
    <w:rsid w:val="00606C9D"/>
    <w:rsid w:val="00607323"/>
    <w:rsid w:val="00607923"/>
    <w:rsid w:val="00611B3D"/>
    <w:rsid w:val="00611D96"/>
    <w:rsid w:val="006134C9"/>
    <w:rsid w:val="0062129E"/>
    <w:rsid w:val="00621EAD"/>
    <w:rsid w:val="00622D41"/>
    <w:rsid w:val="00622E6D"/>
    <w:rsid w:val="00624923"/>
    <w:rsid w:val="00625220"/>
    <w:rsid w:val="006259A7"/>
    <w:rsid w:val="00625BAF"/>
    <w:rsid w:val="00625F35"/>
    <w:rsid w:val="00626CAF"/>
    <w:rsid w:val="006274BD"/>
    <w:rsid w:val="00627675"/>
    <w:rsid w:val="006303D4"/>
    <w:rsid w:val="006326F5"/>
    <w:rsid w:val="00632940"/>
    <w:rsid w:val="006339C6"/>
    <w:rsid w:val="00633A3F"/>
    <w:rsid w:val="00633B05"/>
    <w:rsid w:val="00633D29"/>
    <w:rsid w:val="00634D2B"/>
    <w:rsid w:val="00635504"/>
    <w:rsid w:val="00636174"/>
    <w:rsid w:val="0064071C"/>
    <w:rsid w:val="00640765"/>
    <w:rsid w:val="00640BE4"/>
    <w:rsid w:val="0064407D"/>
    <w:rsid w:val="0064552A"/>
    <w:rsid w:val="00645956"/>
    <w:rsid w:val="00646B2D"/>
    <w:rsid w:val="00646D99"/>
    <w:rsid w:val="0064708A"/>
    <w:rsid w:val="00651160"/>
    <w:rsid w:val="00651611"/>
    <w:rsid w:val="0065386E"/>
    <w:rsid w:val="00653AAA"/>
    <w:rsid w:val="00654D59"/>
    <w:rsid w:val="0065541C"/>
    <w:rsid w:val="00655763"/>
    <w:rsid w:val="006557B5"/>
    <w:rsid w:val="006560EA"/>
    <w:rsid w:val="006576B6"/>
    <w:rsid w:val="006603B0"/>
    <w:rsid w:val="00662CE6"/>
    <w:rsid w:val="0066336E"/>
    <w:rsid w:val="00663714"/>
    <w:rsid w:val="00663987"/>
    <w:rsid w:val="006655F1"/>
    <w:rsid w:val="00666EC6"/>
    <w:rsid w:val="006708FD"/>
    <w:rsid w:val="00672206"/>
    <w:rsid w:val="00672404"/>
    <w:rsid w:val="0067463E"/>
    <w:rsid w:val="0067552B"/>
    <w:rsid w:val="00675BA3"/>
    <w:rsid w:val="0067639B"/>
    <w:rsid w:val="0067746F"/>
    <w:rsid w:val="0067757D"/>
    <w:rsid w:val="006775F9"/>
    <w:rsid w:val="00677AFE"/>
    <w:rsid w:val="00677D47"/>
    <w:rsid w:val="00680E89"/>
    <w:rsid w:val="00680F38"/>
    <w:rsid w:val="006810F3"/>
    <w:rsid w:val="00681CE7"/>
    <w:rsid w:val="00681E1E"/>
    <w:rsid w:val="00683697"/>
    <w:rsid w:val="0068485F"/>
    <w:rsid w:val="00686538"/>
    <w:rsid w:val="00686CCF"/>
    <w:rsid w:val="00686FDB"/>
    <w:rsid w:val="00687255"/>
    <w:rsid w:val="0068749B"/>
    <w:rsid w:val="00687931"/>
    <w:rsid w:val="00687F0F"/>
    <w:rsid w:val="00690338"/>
    <w:rsid w:val="00691048"/>
    <w:rsid w:val="00691368"/>
    <w:rsid w:val="00692167"/>
    <w:rsid w:val="00692459"/>
    <w:rsid w:val="006926D6"/>
    <w:rsid w:val="00692C8C"/>
    <w:rsid w:val="00693A57"/>
    <w:rsid w:val="006949CB"/>
    <w:rsid w:val="00694EA0"/>
    <w:rsid w:val="0069533D"/>
    <w:rsid w:val="00696694"/>
    <w:rsid w:val="00697936"/>
    <w:rsid w:val="006A0D48"/>
    <w:rsid w:val="006A0F91"/>
    <w:rsid w:val="006A4693"/>
    <w:rsid w:val="006A6F27"/>
    <w:rsid w:val="006B0656"/>
    <w:rsid w:val="006B0BA8"/>
    <w:rsid w:val="006B14E3"/>
    <w:rsid w:val="006B1C9E"/>
    <w:rsid w:val="006B21F8"/>
    <w:rsid w:val="006B3430"/>
    <w:rsid w:val="006B4937"/>
    <w:rsid w:val="006B64B4"/>
    <w:rsid w:val="006B66DE"/>
    <w:rsid w:val="006C0F3E"/>
    <w:rsid w:val="006C1A53"/>
    <w:rsid w:val="006C22BE"/>
    <w:rsid w:val="006C277E"/>
    <w:rsid w:val="006C4F9D"/>
    <w:rsid w:val="006C51A6"/>
    <w:rsid w:val="006C52F4"/>
    <w:rsid w:val="006C5372"/>
    <w:rsid w:val="006C56CB"/>
    <w:rsid w:val="006C63C3"/>
    <w:rsid w:val="006C777D"/>
    <w:rsid w:val="006D0FE6"/>
    <w:rsid w:val="006D218B"/>
    <w:rsid w:val="006D2502"/>
    <w:rsid w:val="006D5148"/>
    <w:rsid w:val="006D52BA"/>
    <w:rsid w:val="006D608B"/>
    <w:rsid w:val="006D6888"/>
    <w:rsid w:val="006D7FE0"/>
    <w:rsid w:val="006E1EE2"/>
    <w:rsid w:val="006E4146"/>
    <w:rsid w:val="006E46DE"/>
    <w:rsid w:val="006E4917"/>
    <w:rsid w:val="006E6A4F"/>
    <w:rsid w:val="006E71DE"/>
    <w:rsid w:val="006F20E8"/>
    <w:rsid w:val="006F25E5"/>
    <w:rsid w:val="006F3BF4"/>
    <w:rsid w:val="006F6D0E"/>
    <w:rsid w:val="006F6F2C"/>
    <w:rsid w:val="00701CF6"/>
    <w:rsid w:val="00701DBC"/>
    <w:rsid w:val="00701F87"/>
    <w:rsid w:val="00702152"/>
    <w:rsid w:val="00703532"/>
    <w:rsid w:val="00703724"/>
    <w:rsid w:val="00704F87"/>
    <w:rsid w:val="007054AE"/>
    <w:rsid w:val="00705B1D"/>
    <w:rsid w:val="00706412"/>
    <w:rsid w:val="0070707F"/>
    <w:rsid w:val="0070747D"/>
    <w:rsid w:val="007075B1"/>
    <w:rsid w:val="007076BB"/>
    <w:rsid w:val="0071193B"/>
    <w:rsid w:val="00711C84"/>
    <w:rsid w:val="0071301E"/>
    <w:rsid w:val="00715B2A"/>
    <w:rsid w:val="007168FF"/>
    <w:rsid w:val="007174FD"/>
    <w:rsid w:val="007179E1"/>
    <w:rsid w:val="007202B9"/>
    <w:rsid w:val="00721D2B"/>
    <w:rsid w:val="0072267B"/>
    <w:rsid w:val="00723847"/>
    <w:rsid w:val="00726421"/>
    <w:rsid w:val="00727E46"/>
    <w:rsid w:val="00732012"/>
    <w:rsid w:val="00732C37"/>
    <w:rsid w:val="00732F1F"/>
    <w:rsid w:val="00733A81"/>
    <w:rsid w:val="007348C2"/>
    <w:rsid w:val="007352E8"/>
    <w:rsid w:val="007359D1"/>
    <w:rsid w:val="00735F13"/>
    <w:rsid w:val="007368F6"/>
    <w:rsid w:val="00740B44"/>
    <w:rsid w:val="00741AE6"/>
    <w:rsid w:val="00743E6B"/>
    <w:rsid w:val="00743FC8"/>
    <w:rsid w:val="00744797"/>
    <w:rsid w:val="00746FD8"/>
    <w:rsid w:val="0074743E"/>
    <w:rsid w:val="00747832"/>
    <w:rsid w:val="0075082B"/>
    <w:rsid w:val="00752146"/>
    <w:rsid w:val="00752D52"/>
    <w:rsid w:val="00753F9E"/>
    <w:rsid w:val="00756900"/>
    <w:rsid w:val="00757AF3"/>
    <w:rsid w:val="00760229"/>
    <w:rsid w:val="00760467"/>
    <w:rsid w:val="00761374"/>
    <w:rsid w:val="0076221F"/>
    <w:rsid w:val="00763B6B"/>
    <w:rsid w:val="0076469D"/>
    <w:rsid w:val="007646FD"/>
    <w:rsid w:val="00766AAA"/>
    <w:rsid w:val="00767F8D"/>
    <w:rsid w:val="0077002B"/>
    <w:rsid w:val="00771316"/>
    <w:rsid w:val="00774FC3"/>
    <w:rsid w:val="0077621B"/>
    <w:rsid w:val="00776240"/>
    <w:rsid w:val="007764C5"/>
    <w:rsid w:val="00776658"/>
    <w:rsid w:val="007770D7"/>
    <w:rsid w:val="007773DC"/>
    <w:rsid w:val="007775AF"/>
    <w:rsid w:val="00777FDE"/>
    <w:rsid w:val="00785CBD"/>
    <w:rsid w:val="00786A99"/>
    <w:rsid w:val="00790016"/>
    <w:rsid w:val="00791700"/>
    <w:rsid w:val="00791749"/>
    <w:rsid w:val="007939FD"/>
    <w:rsid w:val="00793F6B"/>
    <w:rsid w:val="00794983"/>
    <w:rsid w:val="007955E3"/>
    <w:rsid w:val="00797D26"/>
    <w:rsid w:val="007A1269"/>
    <w:rsid w:val="007A18A1"/>
    <w:rsid w:val="007A1CEF"/>
    <w:rsid w:val="007A5AA7"/>
    <w:rsid w:val="007A7945"/>
    <w:rsid w:val="007B148E"/>
    <w:rsid w:val="007B2B09"/>
    <w:rsid w:val="007B302E"/>
    <w:rsid w:val="007B3CD4"/>
    <w:rsid w:val="007B4004"/>
    <w:rsid w:val="007B4100"/>
    <w:rsid w:val="007B4537"/>
    <w:rsid w:val="007B6522"/>
    <w:rsid w:val="007B67AB"/>
    <w:rsid w:val="007B67F4"/>
    <w:rsid w:val="007B704C"/>
    <w:rsid w:val="007C166C"/>
    <w:rsid w:val="007C1D93"/>
    <w:rsid w:val="007C2CF1"/>
    <w:rsid w:val="007C3AB2"/>
    <w:rsid w:val="007C5EEB"/>
    <w:rsid w:val="007C6277"/>
    <w:rsid w:val="007C6896"/>
    <w:rsid w:val="007C6B96"/>
    <w:rsid w:val="007C734B"/>
    <w:rsid w:val="007C7C9F"/>
    <w:rsid w:val="007D1CCF"/>
    <w:rsid w:val="007D45EB"/>
    <w:rsid w:val="007D4AD9"/>
    <w:rsid w:val="007D5238"/>
    <w:rsid w:val="007D58D6"/>
    <w:rsid w:val="007D602A"/>
    <w:rsid w:val="007D639E"/>
    <w:rsid w:val="007D66F8"/>
    <w:rsid w:val="007D75CA"/>
    <w:rsid w:val="007E13CB"/>
    <w:rsid w:val="007E2374"/>
    <w:rsid w:val="007E55E4"/>
    <w:rsid w:val="007E65E7"/>
    <w:rsid w:val="007E68F7"/>
    <w:rsid w:val="007E7674"/>
    <w:rsid w:val="007E7BF1"/>
    <w:rsid w:val="007F006E"/>
    <w:rsid w:val="007F30FC"/>
    <w:rsid w:val="007F35BD"/>
    <w:rsid w:val="007F5189"/>
    <w:rsid w:val="007F5BB9"/>
    <w:rsid w:val="007F6664"/>
    <w:rsid w:val="0080008C"/>
    <w:rsid w:val="008005D4"/>
    <w:rsid w:val="00802F09"/>
    <w:rsid w:val="00802FA2"/>
    <w:rsid w:val="00804A18"/>
    <w:rsid w:val="00805693"/>
    <w:rsid w:val="00805EA3"/>
    <w:rsid w:val="00806062"/>
    <w:rsid w:val="00806488"/>
    <w:rsid w:val="00806A6C"/>
    <w:rsid w:val="00811123"/>
    <w:rsid w:val="00811DA9"/>
    <w:rsid w:val="00814DA9"/>
    <w:rsid w:val="008150E2"/>
    <w:rsid w:val="00815915"/>
    <w:rsid w:val="00815A6E"/>
    <w:rsid w:val="008161A3"/>
    <w:rsid w:val="00816F6A"/>
    <w:rsid w:val="00817C79"/>
    <w:rsid w:val="00820091"/>
    <w:rsid w:val="008202E9"/>
    <w:rsid w:val="00820A1D"/>
    <w:rsid w:val="00820EB1"/>
    <w:rsid w:val="00820F50"/>
    <w:rsid w:val="00821E94"/>
    <w:rsid w:val="00822A13"/>
    <w:rsid w:val="00822CDF"/>
    <w:rsid w:val="00823923"/>
    <w:rsid w:val="00824458"/>
    <w:rsid w:val="00826214"/>
    <w:rsid w:val="00827025"/>
    <w:rsid w:val="008274D4"/>
    <w:rsid w:val="00831643"/>
    <w:rsid w:val="00832210"/>
    <w:rsid w:val="0083274D"/>
    <w:rsid w:val="00833076"/>
    <w:rsid w:val="008336A5"/>
    <w:rsid w:val="00834499"/>
    <w:rsid w:val="00834AC3"/>
    <w:rsid w:val="008356F6"/>
    <w:rsid w:val="00835937"/>
    <w:rsid w:val="00835A90"/>
    <w:rsid w:val="008378C0"/>
    <w:rsid w:val="00837A89"/>
    <w:rsid w:val="00842169"/>
    <w:rsid w:val="008426A1"/>
    <w:rsid w:val="00843B6A"/>
    <w:rsid w:val="00844467"/>
    <w:rsid w:val="008446BF"/>
    <w:rsid w:val="008458AF"/>
    <w:rsid w:val="008468FF"/>
    <w:rsid w:val="0084755E"/>
    <w:rsid w:val="0084761F"/>
    <w:rsid w:val="008477CD"/>
    <w:rsid w:val="00850F74"/>
    <w:rsid w:val="00851694"/>
    <w:rsid w:val="00852A8E"/>
    <w:rsid w:val="00853009"/>
    <w:rsid w:val="008538CD"/>
    <w:rsid w:val="00853B6D"/>
    <w:rsid w:val="00853F2A"/>
    <w:rsid w:val="008547FC"/>
    <w:rsid w:val="0085525F"/>
    <w:rsid w:val="00855598"/>
    <w:rsid w:val="00855A9F"/>
    <w:rsid w:val="00857B6C"/>
    <w:rsid w:val="00861717"/>
    <w:rsid w:val="0086267C"/>
    <w:rsid w:val="0086436D"/>
    <w:rsid w:val="00865394"/>
    <w:rsid w:val="00865A80"/>
    <w:rsid w:val="00865AA4"/>
    <w:rsid w:val="00867B5D"/>
    <w:rsid w:val="00870C33"/>
    <w:rsid w:val="008713F0"/>
    <w:rsid w:val="008716F0"/>
    <w:rsid w:val="00872026"/>
    <w:rsid w:val="008720EC"/>
    <w:rsid w:val="00873075"/>
    <w:rsid w:val="00874A02"/>
    <w:rsid w:val="00874ABC"/>
    <w:rsid w:val="00876275"/>
    <w:rsid w:val="00876BB6"/>
    <w:rsid w:val="0087737D"/>
    <w:rsid w:val="008776B0"/>
    <w:rsid w:val="00877EF8"/>
    <w:rsid w:val="00881EB5"/>
    <w:rsid w:val="00883D18"/>
    <w:rsid w:val="0088417E"/>
    <w:rsid w:val="0088430E"/>
    <w:rsid w:val="008849A7"/>
    <w:rsid w:val="0088512F"/>
    <w:rsid w:val="0088660F"/>
    <w:rsid w:val="00887DD5"/>
    <w:rsid w:val="0089235C"/>
    <w:rsid w:val="00892912"/>
    <w:rsid w:val="008955B3"/>
    <w:rsid w:val="00895813"/>
    <w:rsid w:val="008958BA"/>
    <w:rsid w:val="0089602C"/>
    <w:rsid w:val="00896D4C"/>
    <w:rsid w:val="008976F0"/>
    <w:rsid w:val="008A06EA"/>
    <w:rsid w:val="008A0A52"/>
    <w:rsid w:val="008A31B1"/>
    <w:rsid w:val="008A56BF"/>
    <w:rsid w:val="008A5FAD"/>
    <w:rsid w:val="008A62A8"/>
    <w:rsid w:val="008A6564"/>
    <w:rsid w:val="008A681E"/>
    <w:rsid w:val="008A69F9"/>
    <w:rsid w:val="008A77A9"/>
    <w:rsid w:val="008B174E"/>
    <w:rsid w:val="008B18DA"/>
    <w:rsid w:val="008B2712"/>
    <w:rsid w:val="008B33AA"/>
    <w:rsid w:val="008B6E1B"/>
    <w:rsid w:val="008B7532"/>
    <w:rsid w:val="008C03FF"/>
    <w:rsid w:val="008C204A"/>
    <w:rsid w:val="008C4557"/>
    <w:rsid w:val="008D0490"/>
    <w:rsid w:val="008D0B99"/>
    <w:rsid w:val="008D0C37"/>
    <w:rsid w:val="008D341E"/>
    <w:rsid w:val="008D398F"/>
    <w:rsid w:val="008D3DE6"/>
    <w:rsid w:val="008D42A3"/>
    <w:rsid w:val="008D4BD2"/>
    <w:rsid w:val="008D4DEA"/>
    <w:rsid w:val="008D7010"/>
    <w:rsid w:val="008D72BC"/>
    <w:rsid w:val="008D7CDF"/>
    <w:rsid w:val="008E10D2"/>
    <w:rsid w:val="008E1610"/>
    <w:rsid w:val="008E2462"/>
    <w:rsid w:val="008E420C"/>
    <w:rsid w:val="008E4417"/>
    <w:rsid w:val="008E4446"/>
    <w:rsid w:val="008E4F4E"/>
    <w:rsid w:val="008E667C"/>
    <w:rsid w:val="008F0963"/>
    <w:rsid w:val="008F2B9A"/>
    <w:rsid w:val="008F2DCA"/>
    <w:rsid w:val="008F3FB2"/>
    <w:rsid w:val="008F5AC3"/>
    <w:rsid w:val="008F62E1"/>
    <w:rsid w:val="00900483"/>
    <w:rsid w:val="00900D71"/>
    <w:rsid w:val="00901856"/>
    <w:rsid w:val="00902911"/>
    <w:rsid w:val="00904876"/>
    <w:rsid w:val="00905002"/>
    <w:rsid w:val="009052A9"/>
    <w:rsid w:val="009076ED"/>
    <w:rsid w:val="00910F89"/>
    <w:rsid w:val="00910FEC"/>
    <w:rsid w:val="009111B4"/>
    <w:rsid w:val="009124F8"/>
    <w:rsid w:val="0091437B"/>
    <w:rsid w:val="0091578B"/>
    <w:rsid w:val="00915970"/>
    <w:rsid w:val="00917738"/>
    <w:rsid w:val="00917DE6"/>
    <w:rsid w:val="00917E06"/>
    <w:rsid w:val="00917FE4"/>
    <w:rsid w:val="00922225"/>
    <w:rsid w:val="0092238E"/>
    <w:rsid w:val="009260C1"/>
    <w:rsid w:val="00926265"/>
    <w:rsid w:val="00926B99"/>
    <w:rsid w:val="0093089C"/>
    <w:rsid w:val="009309BF"/>
    <w:rsid w:val="009310A6"/>
    <w:rsid w:val="00931751"/>
    <w:rsid w:val="00931B3C"/>
    <w:rsid w:val="00931BD9"/>
    <w:rsid w:val="00932B6C"/>
    <w:rsid w:val="00933646"/>
    <w:rsid w:val="00933FDE"/>
    <w:rsid w:val="00934E9A"/>
    <w:rsid w:val="00935019"/>
    <w:rsid w:val="00935090"/>
    <w:rsid w:val="00935793"/>
    <w:rsid w:val="00935C57"/>
    <w:rsid w:val="00936854"/>
    <w:rsid w:val="00937BCC"/>
    <w:rsid w:val="00940FD2"/>
    <w:rsid w:val="00941677"/>
    <w:rsid w:val="0094171F"/>
    <w:rsid w:val="00941DD0"/>
    <w:rsid w:val="00943A20"/>
    <w:rsid w:val="009450B2"/>
    <w:rsid w:val="009469F5"/>
    <w:rsid w:val="00947CBE"/>
    <w:rsid w:val="00947D3B"/>
    <w:rsid w:val="00952421"/>
    <w:rsid w:val="009531E9"/>
    <w:rsid w:val="00953F88"/>
    <w:rsid w:val="00954263"/>
    <w:rsid w:val="009548FA"/>
    <w:rsid w:val="00955A6C"/>
    <w:rsid w:val="00955C3F"/>
    <w:rsid w:val="00957826"/>
    <w:rsid w:val="00960668"/>
    <w:rsid w:val="00960D22"/>
    <w:rsid w:val="00961D5B"/>
    <w:rsid w:val="00961E0F"/>
    <w:rsid w:val="009627AE"/>
    <w:rsid w:val="00962BC5"/>
    <w:rsid w:val="00962C7F"/>
    <w:rsid w:val="0096400C"/>
    <w:rsid w:val="009646F4"/>
    <w:rsid w:val="00965479"/>
    <w:rsid w:val="00967EE2"/>
    <w:rsid w:val="009703FC"/>
    <w:rsid w:val="00973CFA"/>
    <w:rsid w:val="00973D20"/>
    <w:rsid w:val="00974DC6"/>
    <w:rsid w:val="0097593E"/>
    <w:rsid w:val="00975B1D"/>
    <w:rsid w:val="0097610D"/>
    <w:rsid w:val="00976317"/>
    <w:rsid w:val="009764F3"/>
    <w:rsid w:val="00985957"/>
    <w:rsid w:val="00985B67"/>
    <w:rsid w:val="00985E73"/>
    <w:rsid w:val="009860D2"/>
    <w:rsid w:val="00987307"/>
    <w:rsid w:val="0098757C"/>
    <w:rsid w:val="009876FD"/>
    <w:rsid w:val="00990251"/>
    <w:rsid w:val="00990BCF"/>
    <w:rsid w:val="00990F62"/>
    <w:rsid w:val="009922E2"/>
    <w:rsid w:val="0099236F"/>
    <w:rsid w:val="00995961"/>
    <w:rsid w:val="00997556"/>
    <w:rsid w:val="009975B4"/>
    <w:rsid w:val="009975D2"/>
    <w:rsid w:val="00997FE5"/>
    <w:rsid w:val="009A0A10"/>
    <w:rsid w:val="009A0EF8"/>
    <w:rsid w:val="009A1703"/>
    <w:rsid w:val="009A2DC7"/>
    <w:rsid w:val="009A5166"/>
    <w:rsid w:val="009A53B3"/>
    <w:rsid w:val="009A5C60"/>
    <w:rsid w:val="009B19A8"/>
    <w:rsid w:val="009B229D"/>
    <w:rsid w:val="009B2C0A"/>
    <w:rsid w:val="009B2D8E"/>
    <w:rsid w:val="009B6A3C"/>
    <w:rsid w:val="009C07EB"/>
    <w:rsid w:val="009C1E01"/>
    <w:rsid w:val="009C224D"/>
    <w:rsid w:val="009C2B71"/>
    <w:rsid w:val="009C4FBB"/>
    <w:rsid w:val="009C51D8"/>
    <w:rsid w:val="009C5962"/>
    <w:rsid w:val="009C62E4"/>
    <w:rsid w:val="009C6F8B"/>
    <w:rsid w:val="009C7897"/>
    <w:rsid w:val="009D0C5D"/>
    <w:rsid w:val="009D196C"/>
    <w:rsid w:val="009D1D2C"/>
    <w:rsid w:val="009D1E46"/>
    <w:rsid w:val="009D24A5"/>
    <w:rsid w:val="009D2E42"/>
    <w:rsid w:val="009D30D7"/>
    <w:rsid w:val="009D3833"/>
    <w:rsid w:val="009D45B3"/>
    <w:rsid w:val="009D524C"/>
    <w:rsid w:val="009D5693"/>
    <w:rsid w:val="009D6DE9"/>
    <w:rsid w:val="009D77F6"/>
    <w:rsid w:val="009E0781"/>
    <w:rsid w:val="009E0B1E"/>
    <w:rsid w:val="009E0C92"/>
    <w:rsid w:val="009E2248"/>
    <w:rsid w:val="009E3B5E"/>
    <w:rsid w:val="009E589E"/>
    <w:rsid w:val="009E5FE4"/>
    <w:rsid w:val="009E7090"/>
    <w:rsid w:val="009F02DA"/>
    <w:rsid w:val="009F1343"/>
    <w:rsid w:val="009F273A"/>
    <w:rsid w:val="009F33F2"/>
    <w:rsid w:val="009F62A3"/>
    <w:rsid w:val="009F7C34"/>
    <w:rsid w:val="00A01965"/>
    <w:rsid w:val="00A02599"/>
    <w:rsid w:val="00A029CC"/>
    <w:rsid w:val="00A02A5C"/>
    <w:rsid w:val="00A02CAE"/>
    <w:rsid w:val="00A0320E"/>
    <w:rsid w:val="00A03734"/>
    <w:rsid w:val="00A0394B"/>
    <w:rsid w:val="00A06542"/>
    <w:rsid w:val="00A06BBB"/>
    <w:rsid w:val="00A10A94"/>
    <w:rsid w:val="00A10E40"/>
    <w:rsid w:val="00A11E5F"/>
    <w:rsid w:val="00A141EB"/>
    <w:rsid w:val="00A15FC2"/>
    <w:rsid w:val="00A16988"/>
    <w:rsid w:val="00A20245"/>
    <w:rsid w:val="00A2092F"/>
    <w:rsid w:val="00A20A2F"/>
    <w:rsid w:val="00A20EB3"/>
    <w:rsid w:val="00A215C9"/>
    <w:rsid w:val="00A238BD"/>
    <w:rsid w:val="00A25E74"/>
    <w:rsid w:val="00A26A2A"/>
    <w:rsid w:val="00A26ABD"/>
    <w:rsid w:val="00A26E20"/>
    <w:rsid w:val="00A30B42"/>
    <w:rsid w:val="00A3141F"/>
    <w:rsid w:val="00A32B8C"/>
    <w:rsid w:val="00A33573"/>
    <w:rsid w:val="00A35293"/>
    <w:rsid w:val="00A374F3"/>
    <w:rsid w:val="00A41FBF"/>
    <w:rsid w:val="00A422AF"/>
    <w:rsid w:val="00A4259F"/>
    <w:rsid w:val="00A448F0"/>
    <w:rsid w:val="00A44C45"/>
    <w:rsid w:val="00A44E1E"/>
    <w:rsid w:val="00A45FD8"/>
    <w:rsid w:val="00A468F6"/>
    <w:rsid w:val="00A46F23"/>
    <w:rsid w:val="00A503C9"/>
    <w:rsid w:val="00A51316"/>
    <w:rsid w:val="00A519FF"/>
    <w:rsid w:val="00A521F6"/>
    <w:rsid w:val="00A523C6"/>
    <w:rsid w:val="00A53067"/>
    <w:rsid w:val="00A5598B"/>
    <w:rsid w:val="00A56B11"/>
    <w:rsid w:val="00A60F23"/>
    <w:rsid w:val="00A611D1"/>
    <w:rsid w:val="00A62052"/>
    <w:rsid w:val="00A62503"/>
    <w:rsid w:val="00A6265B"/>
    <w:rsid w:val="00A64089"/>
    <w:rsid w:val="00A64999"/>
    <w:rsid w:val="00A65573"/>
    <w:rsid w:val="00A65604"/>
    <w:rsid w:val="00A66A59"/>
    <w:rsid w:val="00A67260"/>
    <w:rsid w:val="00A71B56"/>
    <w:rsid w:val="00A755AC"/>
    <w:rsid w:val="00A75D09"/>
    <w:rsid w:val="00A777D5"/>
    <w:rsid w:val="00A77801"/>
    <w:rsid w:val="00A77A41"/>
    <w:rsid w:val="00A77C61"/>
    <w:rsid w:val="00A8150D"/>
    <w:rsid w:val="00A81AB5"/>
    <w:rsid w:val="00A8265B"/>
    <w:rsid w:val="00A82AD4"/>
    <w:rsid w:val="00A833BE"/>
    <w:rsid w:val="00A833BF"/>
    <w:rsid w:val="00A83571"/>
    <w:rsid w:val="00A84484"/>
    <w:rsid w:val="00A856DA"/>
    <w:rsid w:val="00A87288"/>
    <w:rsid w:val="00A8738C"/>
    <w:rsid w:val="00A91F25"/>
    <w:rsid w:val="00A9287C"/>
    <w:rsid w:val="00A92911"/>
    <w:rsid w:val="00A9356A"/>
    <w:rsid w:val="00A94D80"/>
    <w:rsid w:val="00A95FC0"/>
    <w:rsid w:val="00A960FE"/>
    <w:rsid w:val="00A96FF1"/>
    <w:rsid w:val="00AA0354"/>
    <w:rsid w:val="00AA0E82"/>
    <w:rsid w:val="00AA1458"/>
    <w:rsid w:val="00AA1B7E"/>
    <w:rsid w:val="00AA1E6B"/>
    <w:rsid w:val="00AA2CD0"/>
    <w:rsid w:val="00AA4647"/>
    <w:rsid w:val="00AA4731"/>
    <w:rsid w:val="00AA4ACB"/>
    <w:rsid w:val="00AA58B8"/>
    <w:rsid w:val="00AA7F91"/>
    <w:rsid w:val="00AB2C11"/>
    <w:rsid w:val="00AB393B"/>
    <w:rsid w:val="00AB3E8D"/>
    <w:rsid w:val="00AC0310"/>
    <w:rsid w:val="00AC0534"/>
    <w:rsid w:val="00AC0C69"/>
    <w:rsid w:val="00AC110A"/>
    <w:rsid w:val="00AC3A0E"/>
    <w:rsid w:val="00AC517F"/>
    <w:rsid w:val="00AC7E6D"/>
    <w:rsid w:val="00AD0843"/>
    <w:rsid w:val="00AD1525"/>
    <w:rsid w:val="00AD1B8A"/>
    <w:rsid w:val="00AD22AD"/>
    <w:rsid w:val="00AD23DA"/>
    <w:rsid w:val="00AD4E53"/>
    <w:rsid w:val="00AD4FE2"/>
    <w:rsid w:val="00AD7CF4"/>
    <w:rsid w:val="00AE0BF0"/>
    <w:rsid w:val="00AE15C3"/>
    <w:rsid w:val="00AE1791"/>
    <w:rsid w:val="00AE1D3A"/>
    <w:rsid w:val="00AE315C"/>
    <w:rsid w:val="00AE3487"/>
    <w:rsid w:val="00AE4176"/>
    <w:rsid w:val="00AE551F"/>
    <w:rsid w:val="00AE638B"/>
    <w:rsid w:val="00AE65DD"/>
    <w:rsid w:val="00AE693B"/>
    <w:rsid w:val="00AE6A41"/>
    <w:rsid w:val="00AE6D13"/>
    <w:rsid w:val="00AF29A3"/>
    <w:rsid w:val="00AF481A"/>
    <w:rsid w:val="00AF4DD2"/>
    <w:rsid w:val="00AF6147"/>
    <w:rsid w:val="00AF766F"/>
    <w:rsid w:val="00AF770B"/>
    <w:rsid w:val="00B03268"/>
    <w:rsid w:val="00B04BBE"/>
    <w:rsid w:val="00B04C9A"/>
    <w:rsid w:val="00B05887"/>
    <w:rsid w:val="00B067C0"/>
    <w:rsid w:val="00B07007"/>
    <w:rsid w:val="00B104D6"/>
    <w:rsid w:val="00B1218A"/>
    <w:rsid w:val="00B142EC"/>
    <w:rsid w:val="00B16481"/>
    <w:rsid w:val="00B16909"/>
    <w:rsid w:val="00B17B6A"/>
    <w:rsid w:val="00B2124A"/>
    <w:rsid w:val="00B21D34"/>
    <w:rsid w:val="00B21F39"/>
    <w:rsid w:val="00B224AD"/>
    <w:rsid w:val="00B22800"/>
    <w:rsid w:val="00B22F29"/>
    <w:rsid w:val="00B235A2"/>
    <w:rsid w:val="00B26A02"/>
    <w:rsid w:val="00B26D73"/>
    <w:rsid w:val="00B2796E"/>
    <w:rsid w:val="00B339CF"/>
    <w:rsid w:val="00B339EE"/>
    <w:rsid w:val="00B35ED8"/>
    <w:rsid w:val="00B36E91"/>
    <w:rsid w:val="00B37ACD"/>
    <w:rsid w:val="00B403E9"/>
    <w:rsid w:val="00B4051F"/>
    <w:rsid w:val="00B40D84"/>
    <w:rsid w:val="00B40EB1"/>
    <w:rsid w:val="00B413E3"/>
    <w:rsid w:val="00B42B63"/>
    <w:rsid w:val="00B42BAD"/>
    <w:rsid w:val="00B43334"/>
    <w:rsid w:val="00B435F8"/>
    <w:rsid w:val="00B450ED"/>
    <w:rsid w:val="00B4579B"/>
    <w:rsid w:val="00B465BC"/>
    <w:rsid w:val="00B46860"/>
    <w:rsid w:val="00B4704A"/>
    <w:rsid w:val="00B47598"/>
    <w:rsid w:val="00B51F62"/>
    <w:rsid w:val="00B52070"/>
    <w:rsid w:val="00B54B7E"/>
    <w:rsid w:val="00B56710"/>
    <w:rsid w:val="00B56EB5"/>
    <w:rsid w:val="00B5770B"/>
    <w:rsid w:val="00B60BB4"/>
    <w:rsid w:val="00B61744"/>
    <w:rsid w:val="00B63ACB"/>
    <w:rsid w:val="00B642AC"/>
    <w:rsid w:val="00B64F0B"/>
    <w:rsid w:val="00B65D7A"/>
    <w:rsid w:val="00B65DE8"/>
    <w:rsid w:val="00B678B8"/>
    <w:rsid w:val="00B67ABA"/>
    <w:rsid w:val="00B705F5"/>
    <w:rsid w:val="00B71E44"/>
    <w:rsid w:val="00B71F47"/>
    <w:rsid w:val="00B72352"/>
    <w:rsid w:val="00B73454"/>
    <w:rsid w:val="00B74048"/>
    <w:rsid w:val="00B75FEC"/>
    <w:rsid w:val="00B81D70"/>
    <w:rsid w:val="00B83B87"/>
    <w:rsid w:val="00B85CF1"/>
    <w:rsid w:val="00B85FA5"/>
    <w:rsid w:val="00B866E6"/>
    <w:rsid w:val="00B87009"/>
    <w:rsid w:val="00B87B89"/>
    <w:rsid w:val="00B87BC7"/>
    <w:rsid w:val="00B909FD"/>
    <w:rsid w:val="00B916F7"/>
    <w:rsid w:val="00B9173C"/>
    <w:rsid w:val="00B92DC5"/>
    <w:rsid w:val="00B95339"/>
    <w:rsid w:val="00B957C7"/>
    <w:rsid w:val="00B95E81"/>
    <w:rsid w:val="00B96004"/>
    <w:rsid w:val="00B96274"/>
    <w:rsid w:val="00B965C1"/>
    <w:rsid w:val="00B97222"/>
    <w:rsid w:val="00B973DE"/>
    <w:rsid w:val="00B97A3C"/>
    <w:rsid w:val="00BA0AD7"/>
    <w:rsid w:val="00BA0F55"/>
    <w:rsid w:val="00BA0FA0"/>
    <w:rsid w:val="00BA1782"/>
    <w:rsid w:val="00BA26B7"/>
    <w:rsid w:val="00BA284E"/>
    <w:rsid w:val="00BA381E"/>
    <w:rsid w:val="00BA4C74"/>
    <w:rsid w:val="00BA537E"/>
    <w:rsid w:val="00BA5694"/>
    <w:rsid w:val="00BA56BF"/>
    <w:rsid w:val="00BA6120"/>
    <w:rsid w:val="00BA6707"/>
    <w:rsid w:val="00BA6F06"/>
    <w:rsid w:val="00BA7311"/>
    <w:rsid w:val="00BA7C37"/>
    <w:rsid w:val="00BB0DB2"/>
    <w:rsid w:val="00BB10F8"/>
    <w:rsid w:val="00BB1CA0"/>
    <w:rsid w:val="00BB247E"/>
    <w:rsid w:val="00BB2583"/>
    <w:rsid w:val="00BB3778"/>
    <w:rsid w:val="00BB39C7"/>
    <w:rsid w:val="00BB4100"/>
    <w:rsid w:val="00BB4B75"/>
    <w:rsid w:val="00BB53C7"/>
    <w:rsid w:val="00BB6C29"/>
    <w:rsid w:val="00BB6F38"/>
    <w:rsid w:val="00BB75A4"/>
    <w:rsid w:val="00BB7EB7"/>
    <w:rsid w:val="00BB7F25"/>
    <w:rsid w:val="00BC0907"/>
    <w:rsid w:val="00BC0AE7"/>
    <w:rsid w:val="00BC156A"/>
    <w:rsid w:val="00BC1621"/>
    <w:rsid w:val="00BC46BD"/>
    <w:rsid w:val="00BC6972"/>
    <w:rsid w:val="00BC7193"/>
    <w:rsid w:val="00BD1E40"/>
    <w:rsid w:val="00BD26D9"/>
    <w:rsid w:val="00BD43B9"/>
    <w:rsid w:val="00BD647E"/>
    <w:rsid w:val="00BD6CE8"/>
    <w:rsid w:val="00BD797B"/>
    <w:rsid w:val="00BE11D2"/>
    <w:rsid w:val="00BE1C5F"/>
    <w:rsid w:val="00BE2109"/>
    <w:rsid w:val="00BE3A61"/>
    <w:rsid w:val="00BE4F38"/>
    <w:rsid w:val="00BE5A90"/>
    <w:rsid w:val="00BE5E03"/>
    <w:rsid w:val="00BE70A0"/>
    <w:rsid w:val="00BE7178"/>
    <w:rsid w:val="00BF0448"/>
    <w:rsid w:val="00BF07A7"/>
    <w:rsid w:val="00BF1488"/>
    <w:rsid w:val="00BF1D54"/>
    <w:rsid w:val="00BF2C10"/>
    <w:rsid w:val="00BF3382"/>
    <w:rsid w:val="00BF3F0E"/>
    <w:rsid w:val="00BF64E6"/>
    <w:rsid w:val="00BF67A8"/>
    <w:rsid w:val="00BF6A3F"/>
    <w:rsid w:val="00BF6E93"/>
    <w:rsid w:val="00BF750E"/>
    <w:rsid w:val="00BF77F7"/>
    <w:rsid w:val="00BF7FCC"/>
    <w:rsid w:val="00C003FE"/>
    <w:rsid w:val="00C012A4"/>
    <w:rsid w:val="00C01D53"/>
    <w:rsid w:val="00C0224D"/>
    <w:rsid w:val="00C02344"/>
    <w:rsid w:val="00C025D4"/>
    <w:rsid w:val="00C04072"/>
    <w:rsid w:val="00C0431C"/>
    <w:rsid w:val="00C04627"/>
    <w:rsid w:val="00C0574E"/>
    <w:rsid w:val="00C0652A"/>
    <w:rsid w:val="00C06D0A"/>
    <w:rsid w:val="00C06DFE"/>
    <w:rsid w:val="00C10D99"/>
    <w:rsid w:val="00C10E14"/>
    <w:rsid w:val="00C1459D"/>
    <w:rsid w:val="00C149ED"/>
    <w:rsid w:val="00C163DD"/>
    <w:rsid w:val="00C16915"/>
    <w:rsid w:val="00C233C2"/>
    <w:rsid w:val="00C23DCC"/>
    <w:rsid w:val="00C26329"/>
    <w:rsid w:val="00C31166"/>
    <w:rsid w:val="00C326CC"/>
    <w:rsid w:val="00C3363B"/>
    <w:rsid w:val="00C369A0"/>
    <w:rsid w:val="00C36C3D"/>
    <w:rsid w:val="00C4047D"/>
    <w:rsid w:val="00C40642"/>
    <w:rsid w:val="00C41CBC"/>
    <w:rsid w:val="00C432AA"/>
    <w:rsid w:val="00C44179"/>
    <w:rsid w:val="00C44914"/>
    <w:rsid w:val="00C45A02"/>
    <w:rsid w:val="00C45A3B"/>
    <w:rsid w:val="00C46258"/>
    <w:rsid w:val="00C463D3"/>
    <w:rsid w:val="00C47022"/>
    <w:rsid w:val="00C474FD"/>
    <w:rsid w:val="00C50DC4"/>
    <w:rsid w:val="00C514EF"/>
    <w:rsid w:val="00C5152F"/>
    <w:rsid w:val="00C51DE7"/>
    <w:rsid w:val="00C521F2"/>
    <w:rsid w:val="00C5276A"/>
    <w:rsid w:val="00C5330C"/>
    <w:rsid w:val="00C54169"/>
    <w:rsid w:val="00C54E01"/>
    <w:rsid w:val="00C5615F"/>
    <w:rsid w:val="00C56CDF"/>
    <w:rsid w:val="00C56E0C"/>
    <w:rsid w:val="00C57902"/>
    <w:rsid w:val="00C57EF6"/>
    <w:rsid w:val="00C60121"/>
    <w:rsid w:val="00C62972"/>
    <w:rsid w:val="00C65203"/>
    <w:rsid w:val="00C653C8"/>
    <w:rsid w:val="00C7010E"/>
    <w:rsid w:val="00C70DC3"/>
    <w:rsid w:val="00C72DF6"/>
    <w:rsid w:val="00C74AD5"/>
    <w:rsid w:val="00C74F55"/>
    <w:rsid w:val="00C75486"/>
    <w:rsid w:val="00C76BDD"/>
    <w:rsid w:val="00C76EEC"/>
    <w:rsid w:val="00C8083F"/>
    <w:rsid w:val="00C840E1"/>
    <w:rsid w:val="00C84EBA"/>
    <w:rsid w:val="00C850FD"/>
    <w:rsid w:val="00C858EB"/>
    <w:rsid w:val="00C87168"/>
    <w:rsid w:val="00C90300"/>
    <w:rsid w:val="00C90708"/>
    <w:rsid w:val="00C90ADB"/>
    <w:rsid w:val="00C91B4D"/>
    <w:rsid w:val="00C928C5"/>
    <w:rsid w:val="00C94883"/>
    <w:rsid w:val="00C94FEC"/>
    <w:rsid w:val="00C9627A"/>
    <w:rsid w:val="00C974FA"/>
    <w:rsid w:val="00C97996"/>
    <w:rsid w:val="00C97B70"/>
    <w:rsid w:val="00CA1732"/>
    <w:rsid w:val="00CA330E"/>
    <w:rsid w:val="00CA4336"/>
    <w:rsid w:val="00CA584D"/>
    <w:rsid w:val="00CA5CE8"/>
    <w:rsid w:val="00CA61BE"/>
    <w:rsid w:val="00CA676B"/>
    <w:rsid w:val="00CA7CA2"/>
    <w:rsid w:val="00CB1862"/>
    <w:rsid w:val="00CB1B18"/>
    <w:rsid w:val="00CB1D28"/>
    <w:rsid w:val="00CB2B20"/>
    <w:rsid w:val="00CB3BFD"/>
    <w:rsid w:val="00CB4A8B"/>
    <w:rsid w:val="00CB4DBE"/>
    <w:rsid w:val="00CB5B6E"/>
    <w:rsid w:val="00CB5BEC"/>
    <w:rsid w:val="00CB5E55"/>
    <w:rsid w:val="00CB6333"/>
    <w:rsid w:val="00CB67F0"/>
    <w:rsid w:val="00CB6E99"/>
    <w:rsid w:val="00CB7B87"/>
    <w:rsid w:val="00CB7C1A"/>
    <w:rsid w:val="00CC0180"/>
    <w:rsid w:val="00CC3B5C"/>
    <w:rsid w:val="00CC44BC"/>
    <w:rsid w:val="00CC53B6"/>
    <w:rsid w:val="00CC5462"/>
    <w:rsid w:val="00CC7236"/>
    <w:rsid w:val="00CD06B6"/>
    <w:rsid w:val="00CD13F7"/>
    <w:rsid w:val="00CD1C5A"/>
    <w:rsid w:val="00CD379A"/>
    <w:rsid w:val="00CD3B5B"/>
    <w:rsid w:val="00CD4723"/>
    <w:rsid w:val="00CD524D"/>
    <w:rsid w:val="00CD6A0B"/>
    <w:rsid w:val="00CD7048"/>
    <w:rsid w:val="00CD7092"/>
    <w:rsid w:val="00CD7153"/>
    <w:rsid w:val="00CD7E60"/>
    <w:rsid w:val="00CE0588"/>
    <w:rsid w:val="00CE0968"/>
    <w:rsid w:val="00CE0FE6"/>
    <w:rsid w:val="00CE1B33"/>
    <w:rsid w:val="00CE2C90"/>
    <w:rsid w:val="00CE2FB0"/>
    <w:rsid w:val="00CE41B1"/>
    <w:rsid w:val="00CE5B41"/>
    <w:rsid w:val="00CF1741"/>
    <w:rsid w:val="00CF19B1"/>
    <w:rsid w:val="00CF2BB7"/>
    <w:rsid w:val="00CF30FA"/>
    <w:rsid w:val="00CF45F5"/>
    <w:rsid w:val="00CF56CC"/>
    <w:rsid w:val="00CF5723"/>
    <w:rsid w:val="00CF59CE"/>
    <w:rsid w:val="00CF5E76"/>
    <w:rsid w:val="00CF653B"/>
    <w:rsid w:val="00D019D5"/>
    <w:rsid w:val="00D03D27"/>
    <w:rsid w:val="00D04513"/>
    <w:rsid w:val="00D04BEE"/>
    <w:rsid w:val="00D059AC"/>
    <w:rsid w:val="00D05DBB"/>
    <w:rsid w:val="00D062EF"/>
    <w:rsid w:val="00D07859"/>
    <w:rsid w:val="00D07A40"/>
    <w:rsid w:val="00D10E2D"/>
    <w:rsid w:val="00D10F64"/>
    <w:rsid w:val="00D123DB"/>
    <w:rsid w:val="00D129DC"/>
    <w:rsid w:val="00D12C10"/>
    <w:rsid w:val="00D12EC8"/>
    <w:rsid w:val="00D1313C"/>
    <w:rsid w:val="00D14899"/>
    <w:rsid w:val="00D17017"/>
    <w:rsid w:val="00D17C26"/>
    <w:rsid w:val="00D22AEE"/>
    <w:rsid w:val="00D24808"/>
    <w:rsid w:val="00D2492A"/>
    <w:rsid w:val="00D25005"/>
    <w:rsid w:val="00D263AA"/>
    <w:rsid w:val="00D2747C"/>
    <w:rsid w:val="00D3318F"/>
    <w:rsid w:val="00D34049"/>
    <w:rsid w:val="00D34394"/>
    <w:rsid w:val="00D357A8"/>
    <w:rsid w:val="00D371B7"/>
    <w:rsid w:val="00D44093"/>
    <w:rsid w:val="00D4499B"/>
    <w:rsid w:val="00D449E5"/>
    <w:rsid w:val="00D453A2"/>
    <w:rsid w:val="00D51027"/>
    <w:rsid w:val="00D525BA"/>
    <w:rsid w:val="00D540F2"/>
    <w:rsid w:val="00D5472F"/>
    <w:rsid w:val="00D5570E"/>
    <w:rsid w:val="00D5752E"/>
    <w:rsid w:val="00D60137"/>
    <w:rsid w:val="00D60521"/>
    <w:rsid w:val="00D60A1D"/>
    <w:rsid w:val="00D611B7"/>
    <w:rsid w:val="00D6200A"/>
    <w:rsid w:val="00D62CB8"/>
    <w:rsid w:val="00D62F7E"/>
    <w:rsid w:val="00D63842"/>
    <w:rsid w:val="00D63A5B"/>
    <w:rsid w:val="00D65E8D"/>
    <w:rsid w:val="00D66B15"/>
    <w:rsid w:val="00D675E0"/>
    <w:rsid w:val="00D71F58"/>
    <w:rsid w:val="00D72156"/>
    <w:rsid w:val="00D722DE"/>
    <w:rsid w:val="00D72CE3"/>
    <w:rsid w:val="00D73124"/>
    <w:rsid w:val="00D731DA"/>
    <w:rsid w:val="00D739C4"/>
    <w:rsid w:val="00D73D4F"/>
    <w:rsid w:val="00D754E8"/>
    <w:rsid w:val="00D75936"/>
    <w:rsid w:val="00D75FF9"/>
    <w:rsid w:val="00D76E30"/>
    <w:rsid w:val="00D77111"/>
    <w:rsid w:val="00D772CA"/>
    <w:rsid w:val="00D84D79"/>
    <w:rsid w:val="00D85D3C"/>
    <w:rsid w:val="00D8792C"/>
    <w:rsid w:val="00D91E45"/>
    <w:rsid w:val="00D92372"/>
    <w:rsid w:val="00D92E49"/>
    <w:rsid w:val="00D92EFF"/>
    <w:rsid w:val="00D938A8"/>
    <w:rsid w:val="00D9403C"/>
    <w:rsid w:val="00D94C2E"/>
    <w:rsid w:val="00D94CB5"/>
    <w:rsid w:val="00D954FB"/>
    <w:rsid w:val="00D9573E"/>
    <w:rsid w:val="00D9595A"/>
    <w:rsid w:val="00DA2213"/>
    <w:rsid w:val="00DA31CB"/>
    <w:rsid w:val="00DA4C92"/>
    <w:rsid w:val="00DA6862"/>
    <w:rsid w:val="00DA7BBE"/>
    <w:rsid w:val="00DB289C"/>
    <w:rsid w:val="00DB3A4F"/>
    <w:rsid w:val="00DB4404"/>
    <w:rsid w:val="00DB4899"/>
    <w:rsid w:val="00DB4A04"/>
    <w:rsid w:val="00DB4A89"/>
    <w:rsid w:val="00DB4B69"/>
    <w:rsid w:val="00DB60D6"/>
    <w:rsid w:val="00DB6583"/>
    <w:rsid w:val="00DB6630"/>
    <w:rsid w:val="00DB752B"/>
    <w:rsid w:val="00DB77C8"/>
    <w:rsid w:val="00DC31D7"/>
    <w:rsid w:val="00DC3FB2"/>
    <w:rsid w:val="00DC6B06"/>
    <w:rsid w:val="00DC6CD9"/>
    <w:rsid w:val="00DC7596"/>
    <w:rsid w:val="00DD08A3"/>
    <w:rsid w:val="00DD296F"/>
    <w:rsid w:val="00DD2B94"/>
    <w:rsid w:val="00DD3ADC"/>
    <w:rsid w:val="00DD3EA8"/>
    <w:rsid w:val="00DD4815"/>
    <w:rsid w:val="00DD4B4D"/>
    <w:rsid w:val="00DD4BCC"/>
    <w:rsid w:val="00DD5FC5"/>
    <w:rsid w:val="00DD7A07"/>
    <w:rsid w:val="00DE3BD7"/>
    <w:rsid w:val="00DE5526"/>
    <w:rsid w:val="00DE62DD"/>
    <w:rsid w:val="00DE70F2"/>
    <w:rsid w:val="00DF0ABC"/>
    <w:rsid w:val="00DF0AD8"/>
    <w:rsid w:val="00DF1025"/>
    <w:rsid w:val="00DF239B"/>
    <w:rsid w:val="00DF25D9"/>
    <w:rsid w:val="00DF3A76"/>
    <w:rsid w:val="00DF4C1A"/>
    <w:rsid w:val="00DF4D54"/>
    <w:rsid w:val="00DF4DDC"/>
    <w:rsid w:val="00DF528C"/>
    <w:rsid w:val="00DF6857"/>
    <w:rsid w:val="00DF79C8"/>
    <w:rsid w:val="00E011C1"/>
    <w:rsid w:val="00E02074"/>
    <w:rsid w:val="00E02451"/>
    <w:rsid w:val="00E0499A"/>
    <w:rsid w:val="00E04FA4"/>
    <w:rsid w:val="00E05735"/>
    <w:rsid w:val="00E10A10"/>
    <w:rsid w:val="00E1107C"/>
    <w:rsid w:val="00E11AA5"/>
    <w:rsid w:val="00E11CD8"/>
    <w:rsid w:val="00E11E74"/>
    <w:rsid w:val="00E123E2"/>
    <w:rsid w:val="00E146D7"/>
    <w:rsid w:val="00E17384"/>
    <w:rsid w:val="00E17906"/>
    <w:rsid w:val="00E17B44"/>
    <w:rsid w:val="00E217A4"/>
    <w:rsid w:val="00E22DE5"/>
    <w:rsid w:val="00E238ED"/>
    <w:rsid w:val="00E23DE0"/>
    <w:rsid w:val="00E269C2"/>
    <w:rsid w:val="00E3023E"/>
    <w:rsid w:val="00E31A84"/>
    <w:rsid w:val="00E31A95"/>
    <w:rsid w:val="00E31B65"/>
    <w:rsid w:val="00E33062"/>
    <w:rsid w:val="00E33B8C"/>
    <w:rsid w:val="00E40307"/>
    <w:rsid w:val="00E42114"/>
    <w:rsid w:val="00E424BC"/>
    <w:rsid w:val="00E46604"/>
    <w:rsid w:val="00E47C5C"/>
    <w:rsid w:val="00E505FB"/>
    <w:rsid w:val="00E52D17"/>
    <w:rsid w:val="00E53871"/>
    <w:rsid w:val="00E54791"/>
    <w:rsid w:val="00E54F36"/>
    <w:rsid w:val="00E55231"/>
    <w:rsid w:val="00E5597A"/>
    <w:rsid w:val="00E561DC"/>
    <w:rsid w:val="00E60F65"/>
    <w:rsid w:val="00E6136A"/>
    <w:rsid w:val="00E615D0"/>
    <w:rsid w:val="00E61B08"/>
    <w:rsid w:val="00E6253B"/>
    <w:rsid w:val="00E642BD"/>
    <w:rsid w:val="00E6435D"/>
    <w:rsid w:val="00E64763"/>
    <w:rsid w:val="00E64788"/>
    <w:rsid w:val="00E665EE"/>
    <w:rsid w:val="00E671E8"/>
    <w:rsid w:val="00E675FD"/>
    <w:rsid w:val="00E67F7B"/>
    <w:rsid w:val="00E70E56"/>
    <w:rsid w:val="00E723D5"/>
    <w:rsid w:val="00E72A6D"/>
    <w:rsid w:val="00E73245"/>
    <w:rsid w:val="00E73AF2"/>
    <w:rsid w:val="00E73AFF"/>
    <w:rsid w:val="00E744E4"/>
    <w:rsid w:val="00E74AA6"/>
    <w:rsid w:val="00E74DE0"/>
    <w:rsid w:val="00E75119"/>
    <w:rsid w:val="00E764C5"/>
    <w:rsid w:val="00E76751"/>
    <w:rsid w:val="00E77C9A"/>
    <w:rsid w:val="00E80290"/>
    <w:rsid w:val="00E81313"/>
    <w:rsid w:val="00E815FD"/>
    <w:rsid w:val="00E82135"/>
    <w:rsid w:val="00E821A2"/>
    <w:rsid w:val="00E83ED3"/>
    <w:rsid w:val="00E84DCD"/>
    <w:rsid w:val="00E86C01"/>
    <w:rsid w:val="00E87289"/>
    <w:rsid w:val="00E87A01"/>
    <w:rsid w:val="00E87CBC"/>
    <w:rsid w:val="00E904D8"/>
    <w:rsid w:val="00E91FC1"/>
    <w:rsid w:val="00E92C58"/>
    <w:rsid w:val="00E92E99"/>
    <w:rsid w:val="00E93D0B"/>
    <w:rsid w:val="00E943B7"/>
    <w:rsid w:val="00E949BF"/>
    <w:rsid w:val="00E94FC8"/>
    <w:rsid w:val="00E95727"/>
    <w:rsid w:val="00E9630F"/>
    <w:rsid w:val="00E96D1E"/>
    <w:rsid w:val="00E96F58"/>
    <w:rsid w:val="00E9719C"/>
    <w:rsid w:val="00E97753"/>
    <w:rsid w:val="00EA0877"/>
    <w:rsid w:val="00EA2493"/>
    <w:rsid w:val="00EA2992"/>
    <w:rsid w:val="00EA3228"/>
    <w:rsid w:val="00EA51CB"/>
    <w:rsid w:val="00EA65AD"/>
    <w:rsid w:val="00EA7869"/>
    <w:rsid w:val="00EB042C"/>
    <w:rsid w:val="00EB04D1"/>
    <w:rsid w:val="00EB3F6F"/>
    <w:rsid w:val="00EB632F"/>
    <w:rsid w:val="00EB73BC"/>
    <w:rsid w:val="00EB742C"/>
    <w:rsid w:val="00EC00DB"/>
    <w:rsid w:val="00EC4233"/>
    <w:rsid w:val="00EC4D4B"/>
    <w:rsid w:val="00EC6583"/>
    <w:rsid w:val="00EC6A9B"/>
    <w:rsid w:val="00EC6B16"/>
    <w:rsid w:val="00EC6C42"/>
    <w:rsid w:val="00EC7234"/>
    <w:rsid w:val="00EC7855"/>
    <w:rsid w:val="00EC7C10"/>
    <w:rsid w:val="00ED0AD3"/>
    <w:rsid w:val="00ED1189"/>
    <w:rsid w:val="00ED1FD4"/>
    <w:rsid w:val="00ED2535"/>
    <w:rsid w:val="00ED32CE"/>
    <w:rsid w:val="00ED3563"/>
    <w:rsid w:val="00ED3E1E"/>
    <w:rsid w:val="00ED427E"/>
    <w:rsid w:val="00ED5191"/>
    <w:rsid w:val="00ED57C4"/>
    <w:rsid w:val="00ED78E8"/>
    <w:rsid w:val="00EE21DA"/>
    <w:rsid w:val="00EE44DC"/>
    <w:rsid w:val="00EE786E"/>
    <w:rsid w:val="00EF0342"/>
    <w:rsid w:val="00EF1F30"/>
    <w:rsid w:val="00EF2738"/>
    <w:rsid w:val="00EF2E6A"/>
    <w:rsid w:val="00EF3206"/>
    <w:rsid w:val="00EF4606"/>
    <w:rsid w:val="00EF4751"/>
    <w:rsid w:val="00EF4A43"/>
    <w:rsid w:val="00EF5BED"/>
    <w:rsid w:val="00EF5EEC"/>
    <w:rsid w:val="00EF6D71"/>
    <w:rsid w:val="00EF744D"/>
    <w:rsid w:val="00EF7BB4"/>
    <w:rsid w:val="00F00717"/>
    <w:rsid w:val="00F00C83"/>
    <w:rsid w:val="00F03675"/>
    <w:rsid w:val="00F036D3"/>
    <w:rsid w:val="00F05890"/>
    <w:rsid w:val="00F07BD4"/>
    <w:rsid w:val="00F1043A"/>
    <w:rsid w:val="00F10443"/>
    <w:rsid w:val="00F10469"/>
    <w:rsid w:val="00F10556"/>
    <w:rsid w:val="00F1135B"/>
    <w:rsid w:val="00F1220D"/>
    <w:rsid w:val="00F12356"/>
    <w:rsid w:val="00F13F66"/>
    <w:rsid w:val="00F14CD0"/>
    <w:rsid w:val="00F15224"/>
    <w:rsid w:val="00F152E1"/>
    <w:rsid w:val="00F153CB"/>
    <w:rsid w:val="00F1565C"/>
    <w:rsid w:val="00F160F5"/>
    <w:rsid w:val="00F16BEE"/>
    <w:rsid w:val="00F17485"/>
    <w:rsid w:val="00F17CC6"/>
    <w:rsid w:val="00F20C52"/>
    <w:rsid w:val="00F21056"/>
    <w:rsid w:val="00F21F43"/>
    <w:rsid w:val="00F224A7"/>
    <w:rsid w:val="00F23B33"/>
    <w:rsid w:val="00F23F48"/>
    <w:rsid w:val="00F25178"/>
    <w:rsid w:val="00F272EB"/>
    <w:rsid w:val="00F27439"/>
    <w:rsid w:val="00F3136D"/>
    <w:rsid w:val="00F35895"/>
    <w:rsid w:val="00F364E6"/>
    <w:rsid w:val="00F374F4"/>
    <w:rsid w:val="00F378F9"/>
    <w:rsid w:val="00F37C1E"/>
    <w:rsid w:val="00F4005F"/>
    <w:rsid w:val="00F400EE"/>
    <w:rsid w:val="00F40E03"/>
    <w:rsid w:val="00F41FA0"/>
    <w:rsid w:val="00F421B0"/>
    <w:rsid w:val="00F425C1"/>
    <w:rsid w:val="00F4263E"/>
    <w:rsid w:val="00F4281F"/>
    <w:rsid w:val="00F44C85"/>
    <w:rsid w:val="00F44D14"/>
    <w:rsid w:val="00F44F0E"/>
    <w:rsid w:val="00F460C2"/>
    <w:rsid w:val="00F475D5"/>
    <w:rsid w:val="00F500E7"/>
    <w:rsid w:val="00F50939"/>
    <w:rsid w:val="00F5108B"/>
    <w:rsid w:val="00F51726"/>
    <w:rsid w:val="00F52C12"/>
    <w:rsid w:val="00F531B6"/>
    <w:rsid w:val="00F54499"/>
    <w:rsid w:val="00F5596B"/>
    <w:rsid w:val="00F55F22"/>
    <w:rsid w:val="00F56117"/>
    <w:rsid w:val="00F565B1"/>
    <w:rsid w:val="00F56925"/>
    <w:rsid w:val="00F5692F"/>
    <w:rsid w:val="00F57CF7"/>
    <w:rsid w:val="00F57E85"/>
    <w:rsid w:val="00F60613"/>
    <w:rsid w:val="00F613ED"/>
    <w:rsid w:val="00F616D3"/>
    <w:rsid w:val="00F62B91"/>
    <w:rsid w:val="00F62FC9"/>
    <w:rsid w:val="00F6305D"/>
    <w:rsid w:val="00F6434F"/>
    <w:rsid w:val="00F64536"/>
    <w:rsid w:val="00F656BA"/>
    <w:rsid w:val="00F67CDD"/>
    <w:rsid w:val="00F70623"/>
    <w:rsid w:val="00F70D71"/>
    <w:rsid w:val="00F74088"/>
    <w:rsid w:val="00F745F2"/>
    <w:rsid w:val="00F74BEA"/>
    <w:rsid w:val="00F75BEB"/>
    <w:rsid w:val="00F7766B"/>
    <w:rsid w:val="00F80563"/>
    <w:rsid w:val="00F80A76"/>
    <w:rsid w:val="00F80ECD"/>
    <w:rsid w:val="00F82378"/>
    <w:rsid w:val="00F826AB"/>
    <w:rsid w:val="00F87DC1"/>
    <w:rsid w:val="00F91AF9"/>
    <w:rsid w:val="00F91B58"/>
    <w:rsid w:val="00F91C4A"/>
    <w:rsid w:val="00F922CA"/>
    <w:rsid w:val="00F92B80"/>
    <w:rsid w:val="00F92F42"/>
    <w:rsid w:val="00F948CC"/>
    <w:rsid w:val="00F94C8F"/>
    <w:rsid w:val="00F95D81"/>
    <w:rsid w:val="00FA174D"/>
    <w:rsid w:val="00FA31DF"/>
    <w:rsid w:val="00FA34F0"/>
    <w:rsid w:val="00FA46F9"/>
    <w:rsid w:val="00FA4E96"/>
    <w:rsid w:val="00FA6886"/>
    <w:rsid w:val="00FB091D"/>
    <w:rsid w:val="00FB114E"/>
    <w:rsid w:val="00FB1948"/>
    <w:rsid w:val="00FB22B6"/>
    <w:rsid w:val="00FB2300"/>
    <w:rsid w:val="00FB2407"/>
    <w:rsid w:val="00FB2F4D"/>
    <w:rsid w:val="00FB4233"/>
    <w:rsid w:val="00FB5169"/>
    <w:rsid w:val="00FB718A"/>
    <w:rsid w:val="00FB7CBB"/>
    <w:rsid w:val="00FB7D6E"/>
    <w:rsid w:val="00FC0A0C"/>
    <w:rsid w:val="00FC0AE0"/>
    <w:rsid w:val="00FC23F8"/>
    <w:rsid w:val="00FC2BC6"/>
    <w:rsid w:val="00FC5F0D"/>
    <w:rsid w:val="00FC7363"/>
    <w:rsid w:val="00FC7D8D"/>
    <w:rsid w:val="00FD4FCD"/>
    <w:rsid w:val="00FD546E"/>
    <w:rsid w:val="00FD5F8F"/>
    <w:rsid w:val="00FD7AA7"/>
    <w:rsid w:val="00FD7C56"/>
    <w:rsid w:val="00FE05D3"/>
    <w:rsid w:val="00FE0A9B"/>
    <w:rsid w:val="00FE0DE4"/>
    <w:rsid w:val="00FE1131"/>
    <w:rsid w:val="00FE1A2B"/>
    <w:rsid w:val="00FE1EC3"/>
    <w:rsid w:val="00FE69DA"/>
    <w:rsid w:val="00FF02D6"/>
    <w:rsid w:val="00FF0582"/>
    <w:rsid w:val="00FF14D2"/>
    <w:rsid w:val="00FF1CA4"/>
    <w:rsid w:val="00FF221D"/>
    <w:rsid w:val="00FF3FB7"/>
    <w:rsid w:val="00FF523F"/>
    <w:rsid w:val="00FF5579"/>
    <w:rsid w:val="00FF5F1F"/>
    <w:rsid w:val="00FF6D55"/>
    <w:rsid w:val="00FF7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7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1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EA5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A51CB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51CB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Intense Quote"/>
    <w:basedOn w:val="a"/>
    <w:next w:val="a"/>
    <w:link w:val="a9"/>
    <w:uiPriority w:val="30"/>
    <w:qFormat/>
    <w:rsid w:val="000B5B3E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9">
    <w:name w:val="Выделенная цитата Знак"/>
    <w:basedOn w:val="a0"/>
    <w:link w:val="a8"/>
    <w:uiPriority w:val="30"/>
    <w:rsid w:val="000B5B3E"/>
    <w:rPr>
      <w:rFonts w:eastAsiaTheme="minorEastAsia"/>
      <w:b/>
      <w:bCs/>
      <w:i/>
      <w:iCs/>
      <w:color w:val="4F81BD" w:themeColor="accent1"/>
      <w:lang w:eastAsia="ru-RU"/>
    </w:rPr>
  </w:style>
  <w:style w:type="table" w:styleId="aa">
    <w:name w:val="Table Grid"/>
    <w:basedOn w:val="a1"/>
    <w:uiPriority w:val="59"/>
    <w:rsid w:val="00CD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32B8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4D0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D08FC"/>
  </w:style>
  <w:style w:type="paragraph" w:customStyle="1" w:styleId="1">
    <w:name w:val="Обычный1"/>
    <w:rsid w:val="00604426"/>
    <w:pPr>
      <w:widowControl w:val="0"/>
      <w:spacing w:after="0" w:line="260" w:lineRule="auto"/>
      <w:ind w:firstLine="76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rsid w:val="00B40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"/>
    <w:basedOn w:val="a"/>
    <w:link w:val="af"/>
    <w:semiHidden/>
    <w:rsid w:val="00F6061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">
    <w:name w:val="Основной текст Знак"/>
    <w:basedOn w:val="a0"/>
    <w:link w:val="ae"/>
    <w:semiHidden/>
    <w:rsid w:val="00F6061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0">
    <w:name w:val="Body Text Indent"/>
    <w:basedOn w:val="a"/>
    <w:link w:val="af1"/>
    <w:semiHidden/>
    <w:rsid w:val="00F6061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semiHidden/>
    <w:rsid w:val="00F606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F6061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F60613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2E17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harChar">
    <w:name w:val="Char Char Знак Знак Знак"/>
    <w:basedOn w:val="a"/>
    <w:rsid w:val="002E171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customStyle="1" w:styleId="WW8Num4z0">
    <w:name w:val="WW8Num4z0"/>
    <w:rsid w:val="000E134D"/>
    <w:rPr>
      <w:rFonts w:ascii="Symbol" w:hAnsi="Symbol" w:cs="StarSymbo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7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1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EA5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A51CB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51CB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Intense Quote"/>
    <w:basedOn w:val="a"/>
    <w:next w:val="a"/>
    <w:link w:val="a9"/>
    <w:uiPriority w:val="30"/>
    <w:qFormat/>
    <w:rsid w:val="000B5B3E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9">
    <w:name w:val="Выделенная цитата Знак"/>
    <w:basedOn w:val="a0"/>
    <w:link w:val="a8"/>
    <w:uiPriority w:val="30"/>
    <w:rsid w:val="000B5B3E"/>
    <w:rPr>
      <w:rFonts w:eastAsiaTheme="minorEastAsia"/>
      <w:b/>
      <w:bCs/>
      <w:i/>
      <w:iCs/>
      <w:color w:val="4F81BD" w:themeColor="accent1"/>
      <w:lang w:eastAsia="ru-RU"/>
    </w:rPr>
  </w:style>
  <w:style w:type="table" w:styleId="aa">
    <w:name w:val="Table Grid"/>
    <w:basedOn w:val="a1"/>
    <w:uiPriority w:val="59"/>
    <w:rsid w:val="00CD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32B8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4D0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D08FC"/>
  </w:style>
  <w:style w:type="paragraph" w:customStyle="1" w:styleId="1">
    <w:name w:val="Обычный1"/>
    <w:rsid w:val="00604426"/>
    <w:pPr>
      <w:widowControl w:val="0"/>
      <w:spacing w:after="0" w:line="260" w:lineRule="auto"/>
      <w:ind w:firstLine="76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rsid w:val="00B40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"/>
    <w:basedOn w:val="a"/>
    <w:link w:val="af"/>
    <w:semiHidden/>
    <w:rsid w:val="00F6061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">
    <w:name w:val="Основной текст Знак"/>
    <w:basedOn w:val="a0"/>
    <w:link w:val="ae"/>
    <w:semiHidden/>
    <w:rsid w:val="00F6061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0">
    <w:name w:val="Body Text Indent"/>
    <w:basedOn w:val="a"/>
    <w:link w:val="af1"/>
    <w:semiHidden/>
    <w:rsid w:val="00F6061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semiHidden/>
    <w:rsid w:val="00F606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F6061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F60613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2E17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harChar">
    <w:name w:val="Char Char Знак Знак Знак"/>
    <w:basedOn w:val="a"/>
    <w:rsid w:val="002E171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customStyle="1" w:styleId="WW8Num4z0">
    <w:name w:val="WW8Num4z0"/>
    <w:rsid w:val="000E134D"/>
    <w:rPr>
      <w:rFonts w:ascii="Symbol" w:hAnsi="Symbol" w:cs="Star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5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91CA3-A71F-44D6-8B29-4EEB30F2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6433</TotalTime>
  <Pages>7</Pages>
  <Words>2045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211</cp:revision>
  <cp:lastPrinted>2016-12-28T11:55:00Z</cp:lastPrinted>
  <dcterms:created xsi:type="dcterms:W3CDTF">2014-12-11T07:56:00Z</dcterms:created>
  <dcterms:modified xsi:type="dcterms:W3CDTF">2016-12-28T11:55:00Z</dcterms:modified>
</cp:coreProperties>
</file>